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69" w:rsidRPr="0048698C" w:rsidRDefault="0048698C" w:rsidP="00743492">
      <w:pPr>
        <w:spacing w:after="120"/>
        <w:ind w:firstLine="709"/>
        <w:jc w:val="right"/>
        <w:rPr>
          <w:rFonts w:ascii="Times New Roman" w:cs="Times New Roman"/>
          <w:b/>
          <w:iCs/>
        </w:rPr>
      </w:pPr>
      <w:r>
        <w:rPr>
          <w:rFonts w:ascii="Times New Roman" w:cs="Times New Roman"/>
          <w:b/>
          <w:iCs/>
        </w:rPr>
        <w:t>ПРИЛОЖЕНИЕ А</w:t>
      </w:r>
    </w:p>
    <w:p w:rsidR="00141569" w:rsidRPr="0048698C" w:rsidRDefault="00141569" w:rsidP="00743492">
      <w:pPr>
        <w:spacing w:after="120"/>
        <w:ind w:firstLine="709"/>
        <w:jc w:val="right"/>
        <w:rPr>
          <w:rFonts w:ascii="Times New Roman" w:cs="Times New Roman"/>
          <w:i/>
          <w:iCs/>
        </w:rPr>
      </w:pPr>
      <w:r w:rsidRPr="0048698C">
        <w:rPr>
          <w:rFonts w:ascii="Times New Roman" w:cs="Times New Roman"/>
          <w:i/>
          <w:iCs/>
        </w:rPr>
        <w:t>Форма индивидуального задания на практику</w:t>
      </w:r>
    </w:p>
    <w:p w:rsidR="00141569" w:rsidRPr="00163D69" w:rsidRDefault="00141569" w:rsidP="00163D69">
      <w:pPr>
        <w:jc w:val="center"/>
        <w:rPr>
          <w:rFonts w:ascii="Times New Roman" w:cs="Times New Roman"/>
        </w:rPr>
      </w:pPr>
      <w:r w:rsidRPr="00163D69">
        <w:rPr>
          <w:rFonts w:ascii="Times New Roman" w:cs="Times New Roman"/>
        </w:rPr>
        <w:t>Министерство науки и высшего образования Российской Федерации</w:t>
      </w:r>
    </w:p>
    <w:p w:rsidR="00141569" w:rsidRPr="00163D69" w:rsidRDefault="00141569" w:rsidP="00163D69">
      <w:pPr>
        <w:jc w:val="center"/>
        <w:rPr>
          <w:rFonts w:ascii="Times New Roman" w:cs="Times New Roman"/>
        </w:rPr>
      </w:pPr>
      <w:r w:rsidRPr="00163D69">
        <w:rPr>
          <w:rFonts w:ascii="Times New Roman" w:cs="Times New Roman"/>
          <w:noProof/>
          <w:color w:val="000000"/>
        </w:rPr>
        <w:t>Лысьвенский филиал</w:t>
      </w:r>
      <w:r w:rsidRPr="00163D69">
        <w:rPr>
          <w:rFonts w:ascii="Times New Roman" w:cs="Times New Roman"/>
        </w:rPr>
        <w:t>федераль</w:t>
      </w:r>
      <w:r>
        <w:rPr>
          <w:rFonts w:ascii="Times New Roman" w:cs="Times New Roman"/>
        </w:rPr>
        <w:t xml:space="preserve">ного государственного </w:t>
      </w:r>
      <w:r w:rsidR="008C06DA">
        <w:rPr>
          <w:rFonts w:ascii="Times New Roman" w:cs="Times New Roman"/>
        </w:rPr>
        <w:t>автономного</w:t>
      </w:r>
      <w:r w:rsidRPr="00163D69">
        <w:rPr>
          <w:rFonts w:ascii="Times New Roman" w:cs="Times New Roman"/>
        </w:rPr>
        <w:t xml:space="preserve"> образовательного учреждениявысшего образования</w:t>
      </w:r>
    </w:p>
    <w:p w:rsidR="00141569" w:rsidRPr="00163D69" w:rsidRDefault="00141569" w:rsidP="00163D69">
      <w:pPr>
        <w:jc w:val="center"/>
        <w:rPr>
          <w:rFonts w:ascii="Times New Roman" w:cs="Times New Roman"/>
        </w:rPr>
      </w:pPr>
      <w:r w:rsidRPr="00163D69">
        <w:rPr>
          <w:rFonts w:ascii="Times New Roman" w:cs="Times New Roman"/>
          <w:b/>
        </w:rPr>
        <w:t>«Пермский национальный исследовательский политехнический университет»</w:t>
      </w:r>
    </w:p>
    <w:p w:rsidR="00141569" w:rsidRPr="00961837" w:rsidRDefault="00141569" w:rsidP="001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</w:rPr>
      </w:pPr>
    </w:p>
    <w:p w:rsidR="00141569" w:rsidRDefault="00141569" w:rsidP="0097042D">
      <w:pPr>
        <w:ind w:right="-185"/>
        <w:rPr>
          <w:rFonts w:ascii="Times New Roman" w:cs="Times New Roman"/>
          <w:b/>
        </w:rPr>
      </w:pPr>
    </w:p>
    <w:p w:rsidR="00141569" w:rsidRDefault="00141569" w:rsidP="005C7414">
      <w:pPr>
        <w:ind w:right="-185"/>
        <w:rPr>
          <w:rFonts w:ascii="Times New Roman" w:cs="Times New Roman"/>
        </w:rPr>
      </w:pPr>
      <w:r>
        <w:rPr>
          <w:rFonts w:ascii="Times New Roman" w:cs="Times New Roman"/>
          <w:b/>
        </w:rPr>
        <w:t>Специальность</w:t>
      </w:r>
      <w:r>
        <w:rPr>
          <w:rFonts w:ascii="Times New Roman" w:cs="Times New Roman"/>
        </w:rPr>
        <w:t xml:space="preserve">: </w:t>
      </w:r>
      <w:r w:rsidRPr="004007A5">
        <w:rPr>
          <w:rFonts w:ascii="Times New Roman" w:cs="Times New Roman"/>
        </w:rPr>
        <w:t>13.02.07 Электроснабжение</w:t>
      </w:r>
      <w:r>
        <w:rPr>
          <w:rFonts w:ascii="Times New Roman" w:cs="Times New Roman"/>
        </w:rPr>
        <w:t xml:space="preserve"> (по отраслям)</w:t>
      </w:r>
    </w:p>
    <w:p w:rsidR="00141569" w:rsidRDefault="00141569" w:rsidP="0097042D">
      <w:pPr>
        <w:ind w:right="-185"/>
        <w:rPr>
          <w:rFonts w:ascii="Times New Roman" w:cs="Times New Roman"/>
          <w:b/>
        </w:rPr>
      </w:pPr>
    </w:p>
    <w:p w:rsidR="00141569" w:rsidRDefault="00141569" w:rsidP="00743492">
      <w:pPr>
        <w:rPr>
          <w:rFonts w:ascii="Times New Roman" w:cs="Times New Roman"/>
        </w:rPr>
      </w:pPr>
    </w:p>
    <w:p w:rsidR="00141569" w:rsidRDefault="00141569" w:rsidP="00743492">
      <w:pPr>
        <w:rPr>
          <w:rFonts w:ascii="Times New Roman" w:cs="Times New Roman"/>
          <w:bCs/>
        </w:rPr>
      </w:pPr>
    </w:p>
    <w:p w:rsidR="00141569" w:rsidRDefault="00141569" w:rsidP="006101B3">
      <w:pPr>
        <w:ind w:left="567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УТВЕРЖДАЮ</w:t>
      </w:r>
    </w:p>
    <w:p w:rsidR="00141569" w:rsidRDefault="00141569" w:rsidP="006101B3">
      <w:pPr>
        <w:ind w:left="5670"/>
        <w:rPr>
          <w:rFonts w:ascii="Times New Roman" w:cs="Times New Roman"/>
        </w:rPr>
      </w:pPr>
      <w:r>
        <w:rPr>
          <w:rFonts w:ascii="Times New Roman" w:cs="Times New Roman"/>
        </w:rPr>
        <w:t>Председатель ПЦК  ЭД</w:t>
      </w:r>
    </w:p>
    <w:p w:rsidR="00141569" w:rsidRDefault="00141569" w:rsidP="006101B3">
      <w:pPr>
        <w:ind w:left="5670"/>
        <w:rPr>
          <w:rFonts w:ascii="Times New Roman" w:cs="Times New Roman"/>
        </w:rPr>
      </w:pPr>
      <w:r>
        <w:rPr>
          <w:rFonts w:ascii="Times New Roman" w:cs="Times New Roman"/>
        </w:rPr>
        <w:t xml:space="preserve">_____________ </w:t>
      </w:r>
      <w:r w:rsidR="00BC382C">
        <w:rPr>
          <w:rFonts w:ascii="Times New Roman" w:cs="Times New Roman"/>
        </w:rPr>
        <w:t>М.В. Листопадова</w:t>
      </w:r>
    </w:p>
    <w:p w:rsidR="00141569" w:rsidRDefault="00141569" w:rsidP="006101B3">
      <w:pPr>
        <w:ind w:left="5670"/>
        <w:rPr>
          <w:rFonts w:ascii="Times New Roman" w:cs="Times New Roman"/>
        </w:rPr>
      </w:pPr>
      <w:r>
        <w:rPr>
          <w:rFonts w:ascii="Times New Roman" w:cs="Times New Roman"/>
        </w:rPr>
        <w:t xml:space="preserve"> «____» ____________ 20__ г.</w:t>
      </w:r>
    </w:p>
    <w:p w:rsidR="00141569" w:rsidRDefault="00141569" w:rsidP="00EF6614">
      <w:pPr>
        <w:jc w:val="center"/>
        <w:rPr>
          <w:rFonts w:ascii="Times New Roman" w:cs="Times New Roman"/>
          <w:b/>
          <w:sz w:val="28"/>
          <w:szCs w:val="28"/>
        </w:rPr>
      </w:pPr>
    </w:p>
    <w:p w:rsidR="00DE50AF" w:rsidRPr="00DE50AF" w:rsidRDefault="00DE50AF" w:rsidP="00DE50AF">
      <w:pPr>
        <w:spacing w:after="120" w:line="360" w:lineRule="auto"/>
        <w:jc w:val="center"/>
        <w:rPr>
          <w:rFonts w:ascii="Times New Roman"/>
          <w:b/>
          <w:sz w:val="28"/>
          <w:szCs w:val="28"/>
        </w:rPr>
      </w:pPr>
      <w:r w:rsidRPr="00DE50AF">
        <w:rPr>
          <w:rFonts w:ascii="Times New Roman" w:cs="Times New Roman"/>
          <w:b/>
          <w:bCs/>
          <w:sz w:val="28"/>
          <w:szCs w:val="28"/>
        </w:rPr>
        <w:t xml:space="preserve">ПМ 04 ОБЕСПЕЧЕНИЕ БЕЗОПАСНОСТИ </w:t>
      </w:r>
      <w:r w:rsidRPr="00DE50AF">
        <w:rPr>
          <w:rFonts w:ascii="Times New Roman" w:cs="Times New Roman"/>
          <w:b/>
          <w:bCs/>
          <w:smallCaps/>
          <w:kern w:val="28"/>
          <w:sz w:val="28"/>
          <w:szCs w:val="28"/>
        </w:rPr>
        <w:t>РАБОТ ПРИ ЭКСПЛУАТАЦИИ  И РЕМОНТЕ ОБОРУДОВАНИЯ ЭЛЕКТРИЧЕСКИХ ПОДСТАНЦИЙ И СЕТЕЙ</w:t>
      </w:r>
    </w:p>
    <w:p w:rsidR="00141569" w:rsidRPr="00962440" w:rsidRDefault="00141569" w:rsidP="005C7414">
      <w:pPr>
        <w:jc w:val="center"/>
        <w:rPr>
          <w:b/>
          <w:sz w:val="28"/>
          <w:szCs w:val="28"/>
        </w:rPr>
      </w:pPr>
    </w:p>
    <w:p w:rsidR="00141569" w:rsidRDefault="00141569" w:rsidP="00743492">
      <w:pPr>
        <w:jc w:val="center"/>
        <w:rPr>
          <w:rFonts w:ascii="Times New Roman" w:cs="Times New Roman"/>
          <w:b/>
          <w:sz w:val="28"/>
          <w:szCs w:val="28"/>
        </w:rPr>
      </w:pPr>
    </w:p>
    <w:p w:rsidR="00141569" w:rsidRPr="00330381" w:rsidRDefault="00141569" w:rsidP="0063272A">
      <w:pPr>
        <w:jc w:val="center"/>
        <w:rPr>
          <w:rFonts w:ascii="Times New Roman" w:cs="Times New Roman"/>
          <w:b/>
          <w:sz w:val="28"/>
          <w:szCs w:val="28"/>
        </w:rPr>
      </w:pPr>
      <w:r w:rsidRPr="00330381">
        <w:rPr>
          <w:rFonts w:ascii="Times New Roman" w:cs="Times New Roman"/>
          <w:b/>
          <w:sz w:val="28"/>
          <w:szCs w:val="28"/>
        </w:rPr>
        <w:t>ИНДИВИДУАЛЬНОЕ ЗАДАНИЕ</w:t>
      </w:r>
    </w:p>
    <w:p w:rsidR="00141569" w:rsidRPr="00CB43C9" w:rsidRDefault="00141569" w:rsidP="0063272A">
      <w:pPr>
        <w:spacing w:line="360" w:lineRule="auto"/>
        <w:jc w:val="center"/>
        <w:rPr>
          <w:rFonts w:ascii="Times New Roman" w:cs="Times New Roman"/>
          <w:bCs/>
          <w:sz w:val="28"/>
        </w:rPr>
      </w:pPr>
      <w:r w:rsidRPr="00CB43C9">
        <w:rPr>
          <w:rFonts w:ascii="Times New Roman" w:cs="Times New Roman"/>
          <w:bCs/>
          <w:sz w:val="28"/>
        </w:rPr>
        <w:t xml:space="preserve">на </w:t>
      </w:r>
      <w:r w:rsidR="00071E4D">
        <w:rPr>
          <w:rFonts w:ascii="Times New Roman" w:cs="Times New Roman"/>
          <w:bCs/>
          <w:sz w:val="28"/>
        </w:rPr>
        <w:t>производственную практику (по профилю специальности)</w:t>
      </w:r>
      <w:r w:rsidRPr="00CB43C9">
        <w:rPr>
          <w:rFonts w:ascii="Times New Roman" w:cs="Times New Roman"/>
          <w:bCs/>
          <w:sz w:val="28"/>
        </w:rPr>
        <w:br/>
      </w:r>
      <w:r w:rsidR="0048698C">
        <w:rPr>
          <w:rFonts w:ascii="Times New Roman" w:cs="Times New Roman"/>
          <w:bCs/>
          <w:sz w:val="28"/>
        </w:rPr>
        <w:t>обучающегося</w:t>
      </w:r>
      <w:r w:rsidRPr="00CB43C9">
        <w:rPr>
          <w:rFonts w:ascii="Times New Roman" w:cs="Times New Roman"/>
          <w:bCs/>
          <w:sz w:val="28"/>
        </w:rPr>
        <w:t xml:space="preserve"> группы __________</w:t>
      </w:r>
    </w:p>
    <w:p w:rsidR="00141569" w:rsidRPr="00CB43C9" w:rsidRDefault="00141569" w:rsidP="0063272A">
      <w:pPr>
        <w:pBdr>
          <w:bottom w:val="single" w:sz="12" w:space="1" w:color="auto"/>
        </w:pBdr>
        <w:tabs>
          <w:tab w:val="left" w:pos="9355"/>
        </w:tabs>
        <w:jc w:val="center"/>
        <w:rPr>
          <w:rFonts w:ascii="Times New Roman" w:cs="Times New Roman"/>
          <w:sz w:val="28"/>
        </w:rPr>
      </w:pPr>
    </w:p>
    <w:p w:rsidR="00141569" w:rsidRPr="00CB43C9" w:rsidRDefault="00141569" w:rsidP="0063272A">
      <w:pPr>
        <w:tabs>
          <w:tab w:val="left" w:pos="9355"/>
        </w:tabs>
        <w:ind w:right="-5"/>
        <w:jc w:val="center"/>
        <w:rPr>
          <w:rFonts w:ascii="Times New Roman" w:cs="Times New Roman"/>
          <w:i/>
          <w:sz w:val="20"/>
          <w:szCs w:val="20"/>
        </w:rPr>
      </w:pPr>
      <w:r w:rsidRPr="00CB43C9">
        <w:rPr>
          <w:rFonts w:ascii="Times New Roman" w:cs="Times New Roman"/>
          <w:i/>
          <w:sz w:val="20"/>
          <w:szCs w:val="20"/>
        </w:rPr>
        <w:t>(Фамилия, имя, отчество)</w:t>
      </w:r>
    </w:p>
    <w:p w:rsidR="00141569" w:rsidRDefault="00141569" w:rsidP="0063272A">
      <w:pPr>
        <w:ind w:right="-5"/>
        <w:contextualSpacing/>
        <w:rPr>
          <w:rFonts w:ascii="Times New Roman" w:cs="Times New Roman"/>
          <w:u w:val="single"/>
        </w:rPr>
      </w:pPr>
      <w:r w:rsidRPr="00CE03E6">
        <w:rPr>
          <w:rFonts w:ascii="Times New Roman" w:cs="Times New Roman"/>
          <w:b/>
        </w:rPr>
        <w:t>1 Тема индивидуального задания</w:t>
      </w:r>
      <w:r w:rsidRPr="00CE03E6">
        <w:rPr>
          <w:rFonts w:ascii="Times New Roman" w:cs="Times New Roman"/>
        </w:rPr>
        <w:t xml:space="preserve">: </w:t>
      </w:r>
      <w:r>
        <w:rPr>
          <w:rFonts w:ascii="Times New Roman" w:cs="Times New Roman"/>
        </w:rPr>
        <w:t>___________________________________________________</w:t>
      </w:r>
    </w:p>
    <w:p w:rsidR="00141569" w:rsidRPr="00681B51" w:rsidRDefault="00141569" w:rsidP="0063272A">
      <w:pPr>
        <w:ind w:right="-5"/>
        <w:contextualSpacing/>
        <w:rPr>
          <w:rFonts w:ascii="Times New Roman" w:cs="Times New Roman"/>
          <w:b/>
          <w:i/>
          <w:sz w:val="20"/>
          <w:szCs w:val="28"/>
          <w:u w:val="single"/>
        </w:rPr>
      </w:pPr>
    </w:p>
    <w:p w:rsidR="00141569" w:rsidRPr="00CE03E6" w:rsidRDefault="00141569" w:rsidP="0063272A">
      <w:pPr>
        <w:ind w:left="284" w:right="-5" w:hanging="284"/>
        <w:contextualSpacing/>
        <w:rPr>
          <w:rFonts w:ascii="Times New Roman" w:cs="Times New Roman"/>
          <w:b/>
          <w:i/>
          <w:u w:val="single"/>
        </w:rPr>
      </w:pPr>
      <w:r w:rsidRPr="00CE03E6">
        <w:rPr>
          <w:rFonts w:ascii="Times New Roman" w:cs="Times New Roman"/>
          <w:b/>
        </w:rPr>
        <w:t xml:space="preserve">2 ЦЕЛЬ: </w:t>
      </w:r>
      <w:r w:rsidRPr="00CE03E6">
        <w:rPr>
          <w:rFonts w:ascii="Times New Roman" w:cs="Times New Roman"/>
          <w:b/>
          <w:i/>
        </w:rPr>
        <w:t>Формирование компетенций в соответствии с требованиями программы практики:</w:t>
      </w:r>
    </w:p>
    <w:p w:rsidR="00141569" w:rsidRDefault="00141569" w:rsidP="0063272A">
      <w:pPr>
        <w:pStyle w:val="a3"/>
        <w:suppressAutoHyphens/>
        <w:spacing w:after="0"/>
        <w:ind w:left="0" w:firstLine="708"/>
      </w:pPr>
      <w:r w:rsidRPr="00E20734">
        <w:t>ОК 01 Выбирать способы решения задач профессиональной деятельности применительно к различным контекстам</w:t>
      </w:r>
    </w:p>
    <w:p w:rsidR="00141569" w:rsidRDefault="00141569" w:rsidP="0063272A">
      <w:pPr>
        <w:pStyle w:val="a3"/>
        <w:suppressAutoHyphens/>
        <w:spacing w:after="0"/>
        <w:ind w:left="0" w:firstLine="708"/>
      </w:pPr>
      <w:r w:rsidRPr="00E20734"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141569" w:rsidRDefault="00141569" w:rsidP="0063272A">
      <w:pPr>
        <w:pStyle w:val="a3"/>
        <w:suppressAutoHyphens/>
        <w:spacing w:after="0"/>
        <w:ind w:left="0" w:firstLine="708"/>
      </w:pPr>
      <w:r w:rsidRPr="00E20734">
        <w:t>ОК 03 Планировать и реализовывать собственное профессиональное и личностное развитие</w:t>
      </w:r>
    </w:p>
    <w:p w:rsidR="00141569" w:rsidRPr="00E20734" w:rsidRDefault="00141569" w:rsidP="0063272A">
      <w:pPr>
        <w:pStyle w:val="a3"/>
        <w:suppressAutoHyphens/>
        <w:spacing w:after="0"/>
        <w:ind w:left="0" w:firstLine="708"/>
      </w:pPr>
      <w:r w:rsidRPr="00E20734">
        <w:t>ОК 04 Работать в коллективе и команде, эффективно взаимодействовать с коллегами, руководством, клиентами</w:t>
      </w:r>
    </w:p>
    <w:p w:rsidR="00141569" w:rsidRPr="00E20734" w:rsidRDefault="00141569" w:rsidP="0063272A">
      <w:pPr>
        <w:pStyle w:val="a3"/>
        <w:suppressAutoHyphens/>
        <w:spacing w:after="0"/>
        <w:ind w:left="0" w:firstLine="708"/>
      </w:pPr>
      <w:r w:rsidRPr="00E20734">
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141569" w:rsidRPr="00E20734" w:rsidRDefault="00141569" w:rsidP="0063272A">
      <w:pPr>
        <w:pStyle w:val="a3"/>
        <w:suppressAutoHyphens/>
        <w:spacing w:after="0"/>
        <w:ind w:left="0" w:firstLine="708"/>
      </w:pPr>
      <w:r w:rsidRPr="00E20734">
        <w:t>ОК 06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141569" w:rsidRPr="00E20734" w:rsidRDefault="00141569" w:rsidP="0063272A">
      <w:pPr>
        <w:pStyle w:val="a3"/>
        <w:suppressAutoHyphens/>
        <w:spacing w:after="0"/>
        <w:ind w:left="0" w:firstLine="708"/>
      </w:pPr>
      <w:r w:rsidRPr="00E20734">
        <w:lastRenderedPageBreak/>
        <w:t>ОК 07 Содействовать сохранению окружающей среды, ресурсосбережению, эффективно действовать в чрезвычайных ситуациях</w:t>
      </w:r>
    </w:p>
    <w:p w:rsidR="00141569" w:rsidRPr="00E20734" w:rsidRDefault="00141569" w:rsidP="0063272A">
      <w:pPr>
        <w:pStyle w:val="a3"/>
        <w:suppressAutoHyphens/>
        <w:spacing w:after="0"/>
        <w:ind w:left="0" w:firstLine="708"/>
      </w:pPr>
      <w:r w:rsidRPr="00E20734"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141569" w:rsidRPr="00E20734" w:rsidRDefault="00141569" w:rsidP="0063272A">
      <w:pPr>
        <w:pStyle w:val="a3"/>
        <w:suppressAutoHyphens/>
        <w:spacing w:after="0"/>
        <w:ind w:left="0" w:firstLine="708"/>
      </w:pPr>
      <w:r w:rsidRPr="00E20734">
        <w:t>ОК 09 Использовать информационные технологии в профессиональной деятельности</w:t>
      </w:r>
    </w:p>
    <w:p w:rsidR="00141569" w:rsidRPr="00E20734" w:rsidRDefault="00141569" w:rsidP="0063272A">
      <w:pPr>
        <w:pStyle w:val="a3"/>
        <w:suppressAutoHyphens/>
        <w:spacing w:after="0"/>
        <w:ind w:left="0" w:firstLine="708"/>
      </w:pPr>
      <w:r w:rsidRPr="00E20734">
        <w:t>ОК 10 Пользоваться профессиональной документацией на государственном и иностранном языках</w:t>
      </w:r>
    </w:p>
    <w:p w:rsidR="00141569" w:rsidRPr="00E20734" w:rsidRDefault="00141569" w:rsidP="0063272A">
      <w:pPr>
        <w:pStyle w:val="a3"/>
        <w:suppressAutoHyphens/>
        <w:spacing w:after="0"/>
        <w:ind w:left="0" w:firstLine="708"/>
      </w:pPr>
      <w:r w:rsidRPr="00E20734">
        <w:t>ОК 11 Использовать знания по финансовой грамотности, планировать предпринимательскую деятельность в профессиональной сфере</w:t>
      </w:r>
    </w:p>
    <w:p w:rsidR="00141569" w:rsidRPr="00DE50AF" w:rsidRDefault="00141569" w:rsidP="00DE50AF">
      <w:pPr>
        <w:ind w:firstLine="709"/>
        <w:rPr>
          <w:rFonts w:ascii="Times New Roman" w:cs="Times New Roman"/>
        </w:rPr>
      </w:pPr>
      <w:r w:rsidRPr="00DE50AF">
        <w:rPr>
          <w:rFonts w:ascii="Times New Roman" w:cs="Times New Roman"/>
        </w:rPr>
        <w:t xml:space="preserve">ПК </w:t>
      </w:r>
      <w:r w:rsidR="00DE50AF" w:rsidRPr="00DE50AF">
        <w:rPr>
          <w:rFonts w:ascii="Times New Roman" w:cs="Times New Roman"/>
        </w:rPr>
        <w:t>4</w:t>
      </w:r>
      <w:r w:rsidRPr="00DE50AF">
        <w:rPr>
          <w:rFonts w:ascii="Times New Roman" w:cs="Times New Roman"/>
        </w:rPr>
        <w:t>.1</w:t>
      </w:r>
      <w:r w:rsidR="00DE50AF" w:rsidRPr="00DE50AF">
        <w:rPr>
          <w:rStyle w:val="af4"/>
          <w:rFonts w:ascii="Times New Roman"/>
          <w:i w:val="0"/>
        </w:rPr>
        <w:t>Обеспечивать безопасное производство плановых и аварийных работ в электрических установках и сетях</w:t>
      </w:r>
    </w:p>
    <w:p w:rsidR="00141569" w:rsidRDefault="00141569" w:rsidP="0063272A">
      <w:pPr>
        <w:pStyle w:val="a3"/>
        <w:suppressAutoHyphens/>
        <w:spacing w:after="0"/>
        <w:ind w:left="0" w:firstLine="708"/>
        <w:rPr>
          <w:i/>
        </w:rPr>
      </w:pPr>
      <w:r>
        <w:t xml:space="preserve">ПК </w:t>
      </w:r>
      <w:r w:rsidR="00DE50AF">
        <w:t>4</w:t>
      </w:r>
      <w:r>
        <w:t>.2</w:t>
      </w:r>
      <w:r w:rsidR="00DE50AF" w:rsidRPr="00DE50AF">
        <w:rPr>
          <w:rStyle w:val="af4"/>
          <w:i w:val="0"/>
        </w:rPr>
        <w:t>Оформлять документацию по охране труда и электробезопасности при эксплуатации и ремонте электрических установок и сетей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16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17Проявляющий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18Проявляющий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19 Пользоваться профессиональной документацией на государственном и иностранном языках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20 Проявлять гражданско-патриотическую позицию, демонстрировать осознанное  поведение на основе традиционных общечеловеческих ценностей, применять стандарты антикоррупционного поведения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21 Использовать знания по финансовой грамотности, планировать предпринимательскую деятельность в профессиональной сфере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22 Планировать и реализовывать собственное профессиональное и личностное развитие в условиях развития информационных технологий, применяемых в различных отраслях народного хозяйства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23 Активно применяющий полученные знания на практике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24Способный анализировать производственную ситуацию, быстро принимать решения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25 Работать в коллективе и команде, эффективно взаимодействовать с коллегами, руководством, клиентами</w:t>
      </w:r>
    </w:p>
    <w:p w:rsidR="00BE7DAB" w:rsidRPr="00C2457B" w:rsidRDefault="00BE7DAB" w:rsidP="00BE7DAB">
      <w:pPr>
        <w:pStyle w:val="a3"/>
        <w:suppressAutoHyphens/>
        <w:spacing w:after="0"/>
        <w:ind w:left="0" w:firstLine="708"/>
      </w:pPr>
      <w:r w:rsidRPr="00C2457B">
        <w:t>ЛР 28 Проявлять доброжелательность к окружающим, деликатность, чувство такта и готовность оказать услугу каждому кто в ней нуждается</w:t>
      </w:r>
    </w:p>
    <w:p w:rsidR="00BE7DAB" w:rsidRDefault="00BE7DAB">
      <w:pPr>
        <w:widowControl/>
        <w:suppressAutoHyphens w:val="0"/>
        <w:spacing w:line="240" w:lineRule="auto"/>
        <w:jc w:val="left"/>
        <w:rPr>
          <w:rFonts w:ascii="Times New Roman" w:eastAsia="Times New Roman" w:cs="Times New Roman"/>
          <w:lang w:eastAsia="ar-SA" w:bidi="ar-SA"/>
        </w:rPr>
      </w:pPr>
      <w:r>
        <w:br w:type="page"/>
      </w:r>
    </w:p>
    <w:p w:rsidR="0048698C" w:rsidRDefault="00141569" w:rsidP="0063272A">
      <w:pPr>
        <w:tabs>
          <w:tab w:val="left" w:pos="9355"/>
        </w:tabs>
        <w:spacing w:after="120"/>
        <w:ind w:right="-6"/>
        <w:rPr>
          <w:rFonts w:ascii="Times New Roman" w:cs="Times New Roman"/>
          <w:b/>
        </w:rPr>
      </w:pPr>
      <w:r w:rsidRPr="0048698C">
        <w:rPr>
          <w:rFonts w:ascii="Times New Roman" w:cs="Times New Roman"/>
          <w:b/>
        </w:rPr>
        <w:lastRenderedPageBreak/>
        <w:t>3 Календарный</w:t>
      </w:r>
      <w:r w:rsidRPr="00386CC6">
        <w:rPr>
          <w:rFonts w:ascii="Times New Roman" w:cs="Times New Roman"/>
          <w:b/>
        </w:rPr>
        <w:t xml:space="preserve"> план проведения </w:t>
      </w:r>
      <w:r w:rsidR="00071E4D">
        <w:rPr>
          <w:rFonts w:ascii="Times New Roman" w:cs="Times New Roman"/>
          <w:b/>
        </w:rPr>
        <w:t>производственной практики (по профилю специальности)</w:t>
      </w:r>
    </w:p>
    <w:tbl>
      <w:tblPr>
        <w:tblW w:w="105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594"/>
        <w:gridCol w:w="2552"/>
        <w:gridCol w:w="990"/>
        <w:gridCol w:w="1069"/>
        <w:gridCol w:w="992"/>
        <w:gridCol w:w="2979"/>
      </w:tblGrid>
      <w:tr w:rsidR="0048698C" w:rsidRPr="00CB43C9" w:rsidTr="0048698C">
        <w:trPr>
          <w:trHeight w:val="213"/>
        </w:trPr>
        <w:tc>
          <w:tcPr>
            <w:tcW w:w="391" w:type="dxa"/>
            <w:vMerge w:val="restart"/>
            <w:vAlign w:val="center"/>
          </w:tcPr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 w:rsidRPr="00CB43C9">
              <w:rPr>
                <w:rFonts w:ascii="Times New Roman" w:cs="Times New Roman"/>
                <w:b/>
              </w:rPr>
              <w:t>№</w:t>
            </w:r>
          </w:p>
        </w:tc>
        <w:tc>
          <w:tcPr>
            <w:tcW w:w="1594" w:type="dxa"/>
            <w:vMerge w:val="restart"/>
            <w:vAlign w:val="center"/>
          </w:tcPr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 w:rsidRPr="00CB43C9">
              <w:rPr>
                <w:rFonts w:ascii="Times New Roman" w:cs="Times New Roman"/>
                <w:b/>
              </w:rPr>
              <w:t>Наименование этапа</w:t>
            </w:r>
          </w:p>
        </w:tc>
        <w:tc>
          <w:tcPr>
            <w:tcW w:w="2552" w:type="dxa"/>
            <w:vMerge w:val="restart"/>
            <w:vAlign w:val="center"/>
          </w:tcPr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 w:rsidRPr="00CB43C9">
              <w:rPr>
                <w:rFonts w:ascii="Times New Roman" w:cs="Times New Roman"/>
                <w:b/>
              </w:rPr>
              <w:t>Наименование работ</w:t>
            </w:r>
          </w:p>
        </w:tc>
        <w:tc>
          <w:tcPr>
            <w:tcW w:w="2059" w:type="dxa"/>
            <w:gridSpan w:val="2"/>
            <w:vAlign w:val="center"/>
          </w:tcPr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 w:rsidRPr="00CB43C9">
              <w:rPr>
                <w:rFonts w:ascii="Times New Roman" w:cs="Times New Roman"/>
                <w:b/>
              </w:rPr>
              <w:t>Сроки</w:t>
            </w:r>
          </w:p>
        </w:tc>
        <w:tc>
          <w:tcPr>
            <w:tcW w:w="992" w:type="dxa"/>
            <w:vMerge w:val="restart"/>
            <w:vAlign w:val="center"/>
          </w:tcPr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 w:rsidRPr="00CB43C9">
              <w:rPr>
                <w:rFonts w:ascii="Times New Roman" w:cs="Times New Roman"/>
                <w:b/>
              </w:rPr>
              <w:t>Отчетный</w:t>
            </w:r>
          </w:p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доку</w:t>
            </w:r>
            <w:r w:rsidRPr="00CB43C9">
              <w:rPr>
                <w:rFonts w:ascii="Times New Roman" w:cs="Times New Roman"/>
                <w:b/>
              </w:rPr>
              <w:t>мент</w:t>
            </w:r>
          </w:p>
        </w:tc>
        <w:tc>
          <w:tcPr>
            <w:tcW w:w="2979" w:type="dxa"/>
            <w:vMerge w:val="restart"/>
            <w:vAlign w:val="center"/>
          </w:tcPr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 w:rsidRPr="0048698C">
              <w:rPr>
                <w:rFonts w:ascii="Times New Roman" w:cs="Times New Roman"/>
                <w:b/>
              </w:rPr>
              <w:t xml:space="preserve">Формируемые </w:t>
            </w:r>
            <w:r w:rsidRPr="0048698C">
              <w:rPr>
                <w:rFonts w:ascii="Times New Roman" w:cs="Times New Roman"/>
                <w:b/>
              </w:rPr>
              <w:br/>
              <w:t xml:space="preserve">компоненты </w:t>
            </w:r>
            <w:r w:rsidRPr="0048698C">
              <w:rPr>
                <w:rFonts w:ascii="Times New Roman" w:cs="Times New Roman"/>
                <w:b/>
              </w:rPr>
              <w:br/>
              <w:t>компетенций</w:t>
            </w:r>
          </w:p>
        </w:tc>
      </w:tr>
      <w:tr w:rsidR="0048698C" w:rsidRPr="00CB43C9" w:rsidTr="0048698C">
        <w:trPr>
          <w:trHeight w:val="612"/>
        </w:trPr>
        <w:tc>
          <w:tcPr>
            <w:tcW w:w="391" w:type="dxa"/>
            <w:vMerge/>
            <w:vAlign w:val="center"/>
          </w:tcPr>
          <w:p w:rsidR="0048698C" w:rsidRPr="00CB43C9" w:rsidRDefault="0048698C" w:rsidP="0048698C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1594" w:type="dxa"/>
            <w:vMerge/>
            <w:vAlign w:val="center"/>
          </w:tcPr>
          <w:p w:rsidR="0048698C" w:rsidRPr="00CB43C9" w:rsidRDefault="0048698C" w:rsidP="0048698C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48698C" w:rsidRPr="00CB43C9" w:rsidRDefault="0048698C" w:rsidP="0048698C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 w:rsidRPr="00CB43C9">
              <w:rPr>
                <w:rFonts w:ascii="Times New Roman" w:cs="Times New Roman"/>
                <w:b/>
              </w:rPr>
              <w:t>начало</w:t>
            </w:r>
          </w:p>
        </w:tc>
        <w:tc>
          <w:tcPr>
            <w:tcW w:w="1069" w:type="dxa"/>
            <w:vAlign w:val="center"/>
          </w:tcPr>
          <w:p w:rsidR="0048698C" w:rsidRPr="00CB43C9" w:rsidRDefault="0048698C" w:rsidP="0048698C">
            <w:pPr>
              <w:jc w:val="center"/>
              <w:rPr>
                <w:rFonts w:ascii="Times New Roman" w:cs="Times New Roman"/>
                <w:b/>
              </w:rPr>
            </w:pPr>
            <w:r w:rsidRPr="00CB43C9">
              <w:rPr>
                <w:rFonts w:ascii="Times New Roman" w:cs="Times New Roman"/>
                <w:b/>
              </w:rPr>
              <w:t>окончание</w:t>
            </w:r>
          </w:p>
        </w:tc>
        <w:tc>
          <w:tcPr>
            <w:tcW w:w="992" w:type="dxa"/>
            <w:vMerge/>
            <w:vAlign w:val="center"/>
          </w:tcPr>
          <w:p w:rsidR="0048698C" w:rsidRPr="00CB43C9" w:rsidRDefault="0048698C" w:rsidP="0048698C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2979" w:type="dxa"/>
            <w:vMerge/>
            <w:vAlign w:val="center"/>
          </w:tcPr>
          <w:p w:rsidR="0048698C" w:rsidRPr="00CB43C9" w:rsidRDefault="0048698C" w:rsidP="0048698C">
            <w:pPr>
              <w:rPr>
                <w:rFonts w:ascii="Times New Roman" w:cs="Times New Roman"/>
                <w:b/>
              </w:rPr>
            </w:pPr>
          </w:p>
        </w:tc>
      </w:tr>
      <w:tr w:rsidR="0048698C" w:rsidRPr="00CB43C9" w:rsidTr="0048698C">
        <w:trPr>
          <w:trHeight w:val="612"/>
        </w:trPr>
        <w:tc>
          <w:tcPr>
            <w:tcW w:w="391" w:type="dxa"/>
          </w:tcPr>
          <w:p w:rsidR="0048698C" w:rsidRPr="00CB43C9" w:rsidRDefault="0048698C" w:rsidP="0048698C">
            <w:pPr>
              <w:rPr>
                <w:rFonts w:ascii="Times New Roman" w:cs="Times New Roman"/>
              </w:rPr>
            </w:pPr>
            <w:r w:rsidRPr="00CB43C9">
              <w:rPr>
                <w:rFonts w:ascii="Times New Roman" w:cs="Times New Roman"/>
              </w:rPr>
              <w:t>1</w:t>
            </w:r>
          </w:p>
        </w:tc>
        <w:tc>
          <w:tcPr>
            <w:tcW w:w="1594" w:type="dxa"/>
          </w:tcPr>
          <w:p w:rsidR="0048698C" w:rsidRPr="00CB43C9" w:rsidRDefault="0048698C" w:rsidP="0048698C">
            <w:pPr>
              <w:ind w:left="-73"/>
              <w:jc w:val="left"/>
              <w:rPr>
                <w:rFonts w:ascii="Times New Roman" w:cs="Times New Roman"/>
              </w:rPr>
            </w:pPr>
            <w:r w:rsidRPr="00CB43C9">
              <w:rPr>
                <w:rFonts w:ascii="Times New Roman" w:cs="Times New Roman"/>
                <w:b/>
                <w:bCs/>
              </w:rPr>
              <w:t>1 этап (начальный)</w:t>
            </w:r>
          </w:p>
        </w:tc>
        <w:tc>
          <w:tcPr>
            <w:tcW w:w="2552" w:type="dxa"/>
          </w:tcPr>
          <w:p w:rsidR="0048698C" w:rsidRPr="0048698C" w:rsidRDefault="0048698C" w:rsidP="0048698C">
            <w:pPr>
              <w:spacing w:line="240" w:lineRule="auto"/>
              <w:rPr>
                <w:rFonts w:ascii="Times New Roman" w:cs="Times New Roman"/>
                <w:i/>
                <w:highlight w:val="yellow"/>
              </w:rPr>
            </w:pPr>
            <w:r w:rsidRPr="0048698C">
              <w:rPr>
                <w:color w:val="000000"/>
                <w:sz w:val="22"/>
                <w:szCs w:val="22"/>
              </w:rPr>
              <w:t>Инструктажпотехникебезопасности</w:t>
            </w:r>
            <w:r w:rsidRPr="0048698C">
              <w:rPr>
                <w:color w:val="000000"/>
                <w:sz w:val="22"/>
                <w:szCs w:val="22"/>
              </w:rPr>
              <w:t xml:space="preserve">, </w:t>
            </w:r>
            <w:r w:rsidRPr="0048698C">
              <w:rPr>
                <w:color w:val="000000"/>
                <w:sz w:val="22"/>
                <w:szCs w:val="22"/>
              </w:rPr>
              <w:t>подготовкарабочегоместа</w:t>
            </w:r>
          </w:p>
        </w:tc>
        <w:tc>
          <w:tcPr>
            <w:tcW w:w="990" w:type="dxa"/>
          </w:tcPr>
          <w:p w:rsidR="0048698C" w:rsidRPr="00CB43C9" w:rsidRDefault="0048698C" w:rsidP="0048698C">
            <w:pPr>
              <w:rPr>
                <w:rFonts w:ascii="Times New Roman" w:cs="Times New Roman"/>
                <w:i/>
              </w:rPr>
            </w:pPr>
          </w:p>
        </w:tc>
        <w:tc>
          <w:tcPr>
            <w:tcW w:w="1069" w:type="dxa"/>
          </w:tcPr>
          <w:p w:rsidR="0048698C" w:rsidRPr="00CB43C9" w:rsidRDefault="0048698C" w:rsidP="0048698C">
            <w:pPr>
              <w:rPr>
                <w:rFonts w:ascii="Times New Roman" w:cs="Times New Roman"/>
                <w:i/>
              </w:rPr>
            </w:pPr>
          </w:p>
        </w:tc>
        <w:tc>
          <w:tcPr>
            <w:tcW w:w="992" w:type="dxa"/>
          </w:tcPr>
          <w:p w:rsidR="0048698C" w:rsidRDefault="0048698C" w:rsidP="0048698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Отчет </w:t>
            </w:r>
          </w:p>
          <w:p w:rsidR="0048698C" w:rsidRPr="008C71E8" w:rsidRDefault="0048698C" w:rsidP="0048698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Дневник</w:t>
            </w:r>
          </w:p>
        </w:tc>
        <w:tc>
          <w:tcPr>
            <w:tcW w:w="2979" w:type="dxa"/>
            <w:vMerge w:val="restart"/>
          </w:tcPr>
          <w:p w:rsidR="0048698C" w:rsidRPr="009F5584" w:rsidRDefault="0048698C" w:rsidP="0048698C">
            <w:pPr>
              <w:pStyle w:val="3"/>
              <w:tabs>
                <w:tab w:val="left" w:pos="238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9F5584">
              <w:rPr>
                <w:b/>
                <w:i/>
                <w:sz w:val="22"/>
                <w:szCs w:val="22"/>
              </w:rPr>
              <w:t>Знает:</w:t>
            </w:r>
          </w:p>
          <w:p w:rsidR="0048698C" w:rsidRPr="0048698C" w:rsidRDefault="0048698C" w:rsidP="006C141E">
            <w:pPr>
              <w:pStyle w:val="af"/>
              <w:numPr>
                <w:ilvl w:val="0"/>
                <w:numId w:val="7"/>
              </w:numPr>
              <w:tabs>
                <w:tab w:val="left" w:pos="-41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48698C">
              <w:rPr>
                <w:rFonts w:ascii="Times New Roman" w:hAnsi="Times New Roman"/>
                <w:sz w:val="20"/>
              </w:rPr>
              <w:t>правила безопасного производства отдельных видов работ в электроустановках и электрических сетях;</w:t>
            </w:r>
          </w:p>
          <w:p w:rsidR="0048698C" w:rsidRPr="0048698C" w:rsidRDefault="0048698C" w:rsidP="006C141E">
            <w:pPr>
              <w:pStyle w:val="af"/>
              <w:numPr>
                <w:ilvl w:val="0"/>
                <w:numId w:val="7"/>
              </w:numPr>
              <w:tabs>
                <w:tab w:val="left" w:pos="-41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48698C">
              <w:rPr>
                <w:rFonts w:ascii="Times New Roman" w:hAnsi="Times New Roman"/>
                <w:sz w:val="20"/>
              </w:rPr>
              <w:t>перечень документов, оформляемых для обеспечения безопасности производства работ в электроустановках и на линиях электропередачи</w:t>
            </w:r>
          </w:p>
          <w:p w:rsidR="0048698C" w:rsidRPr="0048698C" w:rsidRDefault="0048698C" w:rsidP="00466AB0">
            <w:pPr>
              <w:pStyle w:val="af"/>
              <w:tabs>
                <w:tab w:val="left" w:pos="-41"/>
                <w:tab w:val="left" w:pos="19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</w:rPr>
            </w:pPr>
            <w:r w:rsidRPr="0048698C">
              <w:rPr>
                <w:rFonts w:ascii="Times New Roman" w:hAnsi="Times New Roman"/>
                <w:b/>
                <w:i/>
                <w:sz w:val="20"/>
              </w:rPr>
              <w:t>Умеет:</w:t>
            </w:r>
          </w:p>
          <w:p w:rsidR="0048698C" w:rsidRPr="0048698C" w:rsidRDefault="0048698C" w:rsidP="006C141E">
            <w:pPr>
              <w:pStyle w:val="s16"/>
              <w:numPr>
                <w:ilvl w:val="0"/>
                <w:numId w:val="7"/>
              </w:numPr>
              <w:tabs>
                <w:tab w:val="left" w:pos="-41"/>
                <w:tab w:val="left" w:pos="193"/>
                <w:tab w:val="left" w:pos="330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48698C">
              <w:rPr>
                <w:sz w:val="20"/>
                <w:szCs w:val="20"/>
              </w:rPr>
      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      </w:r>
          </w:p>
          <w:p w:rsidR="0048698C" w:rsidRPr="0048698C" w:rsidRDefault="0048698C" w:rsidP="006C141E">
            <w:pPr>
              <w:pStyle w:val="s16"/>
              <w:numPr>
                <w:ilvl w:val="0"/>
                <w:numId w:val="7"/>
              </w:numPr>
              <w:tabs>
                <w:tab w:val="left" w:pos="-41"/>
                <w:tab w:val="left" w:pos="193"/>
                <w:tab w:val="left" w:pos="330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48698C">
              <w:rPr>
                <w:sz w:val="20"/>
                <w:szCs w:val="20"/>
              </w:rPr>
              <w:t xml:space="preserve">заполнять наряды, наряды-допуски, оперативные журналы проверки знаний по охране труда; </w:t>
            </w:r>
          </w:p>
          <w:p w:rsidR="0048698C" w:rsidRPr="0048698C" w:rsidRDefault="0048698C" w:rsidP="006C141E">
            <w:pPr>
              <w:pStyle w:val="s16"/>
              <w:numPr>
                <w:ilvl w:val="0"/>
                <w:numId w:val="7"/>
              </w:numPr>
              <w:tabs>
                <w:tab w:val="left" w:pos="-41"/>
                <w:tab w:val="left" w:pos="193"/>
                <w:tab w:val="left" w:pos="330"/>
              </w:tabs>
              <w:spacing w:before="0" w:beforeAutospacing="0" w:after="0" w:afterAutospacing="0"/>
              <w:ind w:left="0" w:firstLine="0"/>
              <w:jc w:val="both"/>
            </w:pPr>
            <w:r w:rsidRPr="0048698C">
              <w:rPr>
                <w:sz w:val="20"/>
                <w:szCs w:val="20"/>
              </w:rPr>
              <w:t>выполнять расчеты заземляющих устройств и грозозащиты</w:t>
            </w:r>
          </w:p>
          <w:p w:rsidR="0048698C" w:rsidRPr="0048698C" w:rsidRDefault="0048698C" w:rsidP="0048698C">
            <w:pPr>
              <w:pStyle w:val="s16"/>
              <w:tabs>
                <w:tab w:val="left" w:pos="33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48698C">
              <w:rPr>
                <w:b/>
                <w:sz w:val="20"/>
                <w:szCs w:val="20"/>
              </w:rPr>
              <w:t>Практический опыт в:</w:t>
            </w:r>
          </w:p>
          <w:p w:rsidR="0048698C" w:rsidRPr="0048698C" w:rsidRDefault="0048698C" w:rsidP="006C141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48698C">
              <w:rPr>
                <w:rFonts w:ascii="Times New Roman" w:hAnsi="Times New Roman"/>
                <w:sz w:val="20"/>
              </w:rPr>
              <w:t>подготовке рабочих мест для безопасного производства работ;</w:t>
            </w:r>
          </w:p>
          <w:p w:rsidR="0048698C" w:rsidRPr="009F5584" w:rsidRDefault="0048698C" w:rsidP="006C141E">
            <w:pPr>
              <w:pStyle w:val="s16"/>
              <w:numPr>
                <w:ilvl w:val="0"/>
                <w:numId w:val="7"/>
              </w:numPr>
              <w:tabs>
                <w:tab w:val="left" w:pos="0"/>
                <w:tab w:val="left" w:pos="223"/>
              </w:tabs>
              <w:spacing w:before="0" w:beforeAutospacing="0" w:after="0" w:afterAutospacing="0"/>
              <w:ind w:left="0" w:firstLine="0"/>
              <w:jc w:val="both"/>
            </w:pPr>
            <w:r w:rsidRPr="0048698C">
              <w:rPr>
                <w:sz w:val="20"/>
                <w:szCs w:val="20"/>
              </w:rPr>
              <w:t>оформление работ нарядом-допуском в электроустановках и на линиях электропередачи</w:t>
            </w:r>
          </w:p>
        </w:tc>
      </w:tr>
      <w:tr w:rsidR="0048698C" w:rsidRPr="00CB43C9" w:rsidTr="0048698C">
        <w:trPr>
          <w:trHeight w:val="612"/>
        </w:trPr>
        <w:tc>
          <w:tcPr>
            <w:tcW w:w="391" w:type="dxa"/>
            <w:vMerge w:val="restart"/>
          </w:tcPr>
          <w:p w:rsidR="0048698C" w:rsidRPr="00CB43C9" w:rsidRDefault="0048698C" w:rsidP="0048698C">
            <w:pPr>
              <w:rPr>
                <w:rFonts w:ascii="Times New Roman" w:cs="Times New Roman"/>
              </w:rPr>
            </w:pPr>
            <w:r w:rsidRPr="00CB43C9">
              <w:rPr>
                <w:rFonts w:ascii="Times New Roman" w:cs="Times New Roman"/>
              </w:rPr>
              <w:t>2</w:t>
            </w:r>
          </w:p>
        </w:tc>
        <w:tc>
          <w:tcPr>
            <w:tcW w:w="1594" w:type="dxa"/>
            <w:vMerge w:val="restart"/>
          </w:tcPr>
          <w:p w:rsidR="0048698C" w:rsidRPr="00CB43C9" w:rsidRDefault="0048698C" w:rsidP="0048698C">
            <w:pPr>
              <w:jc w:val="left"/>
              <w:rPr>
                <w:rFonts w:ascii="Times New Roman" w:cs="Times New Roman"/>
                <w:b/>
                <w:bCs/>
              </w:rPr>
            </w:pPr>
            <w:r w:rsidRPr="00CB43C9">
              <w:rPr>
                <w:rFonts w:ascii="Times New Roman" w:cs="Times New Roman"/>
                <w:b/>
              </w:rPr>
              <w:t>2 этап (основной)</w:t>
            </w:r>
          </w:p>
        </w:tc>
        <w:tc>
          <w:tcPr>
            <w:tcW w:w="2552" w:type="dxa"/>
          </w:tcPr>
          <w:p w:rsidR="0048698C" w:rsidRPr="0048698C" w:rsidRDefault="0048698C" w:rsidP="0048698C">
            <w:pPr>
              <w:spacing w:line="240" w:lineRule="auto"/>
              <w:rPr>
                <w:rFonts w:ascii="Times New Roman" w:cs="Times New Roman"/>
                <w:bCs/>
              </w:rPr>
            </w:pPr>
            <w:r w:rsidRPr="00A8777A">
              <w:rPr>
                <w:sz w:val="22"/>
              </w:rPr>
              <w:t>Общиетребованиябезопасноститрудаипорядокдопускакработамвэлектроустановках</w:t>
            </w:r>
          </w:p>
        </w:tc>
        <w:tc>
          <w:tcPr>
            <w:tcW w:w="990" w:type="dxa"/>
          </w:tcPr>
          <w:p w:rsidR="0048698C" w:rsidRPr="00CB43C9" w:rsidRDefault="0048698C" w:rsidP="0048698C">
            <w:pPr>
              <w:rPr>
                <w:rFonts w:ascii="Times New Roman" w:cs="Times New Roman"/>
                <w:i/>
              </w:rPr>
            </w:pPr>
          </w:p>
        </w:tc>
        <w:tc>
          <w:tcPr>
            <w:tcW w:w="1069" w:type="dxa"/>
          </w:tcPr>
          <w:p w:rsidR="0048698C" w:rsidRPr="00CB43C9" w:rsidRDefault="0048698C" w:rsidP="0048698C">
            <w:pPr>
              <w:rPr>
                <w:rFonts w:ascii="Times New Roman" w:cs="Times New Roman"/>
                <w:i/>
              </w:rPr>
            </w:pPr>
          </w:p>
        </w:tc>
        <w:tc>
          <w:tcPr>
            <w:tcW w:w="992" w:type="dxa"/>
            <w:vMerge w:val="restart"/>
          </w:tcPr>
          <w:p w:rsidR="0048698C" w:rsidRDefault="0048698C" w:rsidP="0048698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Отчет </w:t>
            </w:r>
          </w:p>
          <w:p w:rsidR="0048698C" w:rsidRDefault="0048698C" w:rsidP="0048698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Дневник</w:t>
            </w:r>
          </w:p>
        </w:tc>
        <w:tc>
          <w:tcPr>
            <w:tcW w:w="2979" w:type="dxa"/>
            <w:vMerge/>
          </w:tcPr>
          <w:p w:rsidR="0048698C" w:rsidRDefault="0048698C" w:rsidP="006C141E">
            <w:pPr>
              <w:pStyle w:val="3"/>
              <w:numPr>
                <w:ilvl w:val="0"/>
                <w:numId w:val="4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6AB0" w:rsidRPr="00CB43C9" w:rsidTr="0048698C">
        <w:trPr>
          <w:trHeight w:val="612"/>
        </w:trPr>
        <w:tc>
          <w:tcPr>
            <w:tcW w:w="391" w:type="dxa"/>
            <w:vMerge/>
          </w:tcPr>
          <w:p w:rsidR="00466AB0" w:rsidRPr="00CB43C9" w:rsidRDefault="00466AB0" w:rsidP="0048698C">
            <w:pPr>
              <w:rPr>
                <w:rFonts w:ascii="Times New Roman" w:cs="Times New Roman"/>
              </w:rPr>
            </w:pPr>
          </w:p>
        </w:tc>
        <w:tc>
          <w:tcPr>
            <w:tcW w:w="1594" w:type="dxa"/>
            <w:vMerge/>
          </w:tcPr>
          <w:p w:rsidR="00466AB0" w:rsidRPr="00CB43C9" w:rsidRDefault="00466AB0" w:rsidP="0048698C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2552" w:type="dxa"/>
          </w:tcPr>
          <w:p w:rsidR="00466AB0" w:rsidRPr="00466AB0" w:rsidRDefault="00466AB0" w:rsidP="00035A60">
            <w:pPr>
              <w:rPr>
                <w:rFonts w:asciiTheme="minorHAnsi" w:hAnsiTheme="minorHAnsi" w:cs="Times New Roman"/>
                <w:bCs/>
                <w:lang w:eastAsia="en-US"/>
              </w:rPr>
            </w:pPr>
            <w:r w:rsidRPr="00A8777A">
              <w:rPr>
                <w:sz w:val="22"/>
              </w:rPr>
              <w:t>Организационныемероприятия</w:t>
            </w:r>
            <w:r w:rsidRPr="00A8777A">
              <w:rPr>
                <w:sz w:val="22"/>
              </w:rPr>
              <w:t xml:space="preserve">, </w:t>
            </w:r>
            <w:r w:rsidRPr="00A8777A">
              <w:rPr>
                <w:sz w:val="22"/>
              </w:rPr>
              <w:t>обеспечивающиебезопасностьработвэлектроустановках</w:t>
            </w:r>
            <w:r>
              <w:rPr>
                <w:rFonts w:asciiTheme="minorHAnsi" w:hAnsiTheme="minorHAnsi"/>
                <w:sz w:val="22"/>
              </w:rPr>
              <w:t xml:space="preserve"> (без снятия напряжения)</w:t>
            </w:r>
          </w:p>
        </w:tc>
        <w:tc>
          <w:tcPr>
            <w:tcW w:w="990" w:type="dxa"/>
          </w:tcPr>
          <w:p w:rsidR="00466AB0" w:rsidRPr="00CB43C9" w:rsidRDefault="00466AB0" w:rsidP="0048698C">
            <w:pPr>
              <w:rPr>
                <w:rFonts w:ascii="Times New Roman" w:cs="Times New Roman"/>
                <w:i/>
              </w:rPr>
            </w:pPr>
          </w:p>
        </w:tc>
        <w:tc>
          <w:tcPr>
            <w:tcW w:w="1069" w:type="dxa"/>
          </w:tcPr>
          <w:p w:rsidR="00466AB0" w:rsidRPr="00CB43C9" w:rsidRDefault="00466AB0" w:rsidP="0048698C">
            <w:pPr>
              <w:rPr>
                <w:rFonts w:ascii="Times New Roman" w:cs="Times New Roman"/>
                <w:i/>
              </w:rPr>
            </w:pPr>
          </w:p>
        </w:tc>
        <w:tc>
          <w:tcPr>
            <w:tcW w:w="992" w:type="dxa"/>
            <w:vMerge/>
          </w:tcPr>
          <w:p w:rsidR="00466AB0" w:rsidRDefault="00466AB0" w:rsidP="0048698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2979" w:type="dxa"/>
            <w:vMerge/>
          </w:tcPr>
          <w:p w:rsidR="00466AB0" w:rsidRDefault="00466AB0" w:rsidP="006C141E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ind w:left="243" w:hanging="243"/>
              <w:jc w:val="both"/>
              <w:rPr>
                <w:sz w:val="20"/>
                <w:szCs w:val="22"/>
              </w:rPr>
            </w:pPr>
          </w:p>
        </w:tc>
      </w:tr>
      <w:tr w:rsidR="00466AB0" w:rsidRPr="00CB43C9" w:rsidTr="00035A60">
        <w:trPr>
          <w:trHeight w:val="2714"/>
        </w:trPr>
        <w:tc>
          <w:tcPr>
            <w:tcW w:w="391" w:type="dxa"/>
            <w:vMerge/>
          </w:tcPr>
          <w:p w:rsidR="00466AB0" w:rsidRPr="00CB43C9" w:rsidRDefault="00466AB0" w:rsidP="0048698C">
            <w:pPr>
              <w:rPr>
                <w:rFonts w:ascii="Times New Roman" w:cs="Times New Roman"/>
              </w:rPr>
            </w:pPr>
          </w:p>
        </w:tc>
        <w:tc>
          <w:tcPr>
            <w:tcW w:w="1594" w:type="dxa"/>
            <w:vMerge/>
          </w:tcPr>
          <w:p w:rsidR="00466AB0" w:rsidRPr="00CB43C9" w:rsidRDefault="00466AB0" w:rsidP="0048698C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2552" w:type="dxa"/>
          </w:tcPr>
          <w:p w:rsidR="00466AB0" w:rsidRPr="0048698C" w:rsidRDefault="00466AB0" w:rsidP="0048698C">
            <w:pPr>
              <w:spacing w:line="240" w:lineRule="auto"/>
              <w:rPr>
                <w:rFonts w:ascii="Times New Roman" w:cs="Times New Roman"/>
              </w:rPr>
            </w:pPr>
            <w:r w:rsidRPr="00A8777A">
              <w:rPr>
                <w:sz w:val="22"/>
              </w:rPr>
              <w:t>Организационныемероприятия</w:t>
            </w:r>
            <w:r w:rsidRPr="00A8777A">
              <w:rPr>
                <w:sz w:val="22"/>
              </w:rPr>
              <w:t xml:space="preserve">, </w:t>
            </w:r>
            <w:r w:rsidRPr="00A8777A">
              <w:rPr>
                <w:sz w:val="22"/>
              </w:rPr>
              <w:t>обеспечивающиебезопасностьработвэлектроустановках</w:t>
            </w:r>
            <w:r>
              <w:rPr>
                <w:rFonts w:asciiTheme="minorHAnsi" w:hAnsiTheme="minorHAnsi"/>
                <w:sz w:val="22"/>
              </w:rPr>
              <w:t xml:space="preserve"> (со снятием напряжеия)</w:t>
            </w:r>
          </w:p>
        </w:tc>
        <w:tc>
          <w:tcPr>
            <w:tcW w:w="990" w:type="dxa"/>
          </w:tcPr>
          <w:p w:rsidR="00466AB0" w:rsidRPr="00CB43C9" w:rsidRDefault="00466AB0" w:rsidP="0048698C">
            <w:pPr>
              <w:rPr>
                <w:rFonts w:ascii="Times New Roman" w:cs="Times New Roman"/>
                <w:i/>
              </w:rPr>
            </w:pPr>
          </w:p>
        </w:tc>
        <w:tc>
          <w:tcPr>
            <w:tcW w:w="1069" w:type="dxa"/>
          </w:tcPr>
          <w:p w:rsidR="00466AB0" w:rsidRPr="00CB43C9" w:rsidRDefault="00466AB0" w:rsidP="0048698C">
            <w:pPr>
              <w:rPr>
                <w:rFonts w:ascii="Times New Roman" w:cs="Times New Roman"/>
                <w:i/>
              </w:rPr>
            </w:pPr>
          </w:p>
        </w:tc>
        <w:tc>
          <w:tcPr>
            <w:tcW w:w="992" w:type="dxa"/>
            <w:vMerge/>
          </w:tcPr>
          <w:p w:rsidR="00466AB0" w:rsidRDefault="00466AB0" w:rsidP="0048698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2979" w:type="dxa"/>
            <w:vMerge/>
          </w:tcPr>
          <w:p w:rsidR="00466AB0" w:rsidRDefault="00466AB0" w:rsidP="006C141E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ind w:left="243" w:hanging="243"/>
              <w:jc w:val="both"/>
              <w:rPr>
                <w:sz w:val="20"/>
                <w:szCs w:val="22"/>
              </w:rPr>
            </w:pPr>
          </w:p>
        </w:tc>
      </w:tr>
      <w:tr w:rsidR="0048698C" w:rsidRPr="00CB43C9" w:rsidTr="0048698C">
        <w:tc>
          <w:tcPr>
            <w:tcW w:w="391" w:type="dxa"/>
          </w:tcPr>
          <w:p w:rsidR="0048698C" w:rsidRPr="00CB43C9" w:rsidRDefault="0048698C" w:rsidP="0048698C">
            <w:pPr>
              <w:rPr>
                <w:rFonts w:ascii="Times New Roman" w:cs="Times New Roman"/>
              </w:rPr>
            </w:pPr>
            <w:r w:rsidRPr="00CB43C9">
              <w:rPr>
                <w:rFonts w:ascii="Times New Roman" w:cs="Times New Roman"/>
              </w:rPr>
              <w:t>3</w:t>
            </w:r>
          </w:p>
        </w:tc>
        <w:tc>
          <w:tcPr>
            <w:tcW w:w="1594" w:type="dxa"/>
          </w:tcPr>
          <w:p w:rsidR="0048698C" w:rsidRPr="00613E18" w:rsidRDefault="0048698C" w:rsidP="0048698C">
            <w:pPr>
              <w:pStyle w:val="a3"/>
              <w:suppressAutoHyphens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613E18">
              <w:rPr>
                <w:b/>
                <w:bCs/>
              </w:rPr>
              <w:t>3 этап (итоговый)</w:t>
            </w:r>
          </w:p>
          <w:p w:rsidR="0048698C" w:rsidRPr="0048698C" w:rsidRDefault="0048698C" w:rsidP="0048698C">
            <w:pPr>
              <w:rPr>
                <w:rFonts w:ascii="Times New Roman" w:cs="Times New Roman"/>
                <w:b/>
                <w:i/>
                <w:highlight w:val="lightGray"/>
              </w:rPr>
            </w:pPr>
          </w:p>
        </w:tc>
        <w:tc>
          <w:tcPr>
            <w:tcW w:w="2552" w:type="dxa"/>
          </w:tcPr>
          <w:p w:rsidR="0048698C" w:rsidRPr="00EC6623" w:rsidRDefault="0048698C" w:rsidP="0048698C">
            <w:pPr>
              <w:spacing w:line="240" w:lineRule="auto"/>
              <w:rPr>
                <w:rFonts w:ascii="Times New Roman" w:cs="Times New Roman"/>
                <w:bCs/>
                <w:iCs/>
              </w:rPr>
            </w:pPr>
            <w:r w:rsidRPr="00EC6623">
              <w:rPr>
                <w:rFonts w:ascii="Times New Roman" w:cs="Times New Roman"/>
              </w:rPr>
              <w:t xml:space="preserve">Заполнение отчетных документов </w:t>
            </w:r>
          </w:p>
        </w:tc>
        <w:tc>
          <w:tcPr>
            <w:tcW w:w="990" w:type="dxa"/>
          </w:tcPr>
          <w:p w:rsidR="0048698C" w:rsidRPr="00CB43C9" w:rsidRDefault="0048698C" w:rsidP="0048698C">
            <w:pPr>
              <w:ind w:hanging="108"/>
              <w:jc w:val="center"/>
              <w:rPr>
                <w:rFonts w:ascii="Times New Roman" w:cs="Times New Roman"/>
                <w:u w:val="single"/>
              </w:rPr>
            </w:pPr>
          </w:p>
        </w:tc>
        <w:tc>
          <w:tcPr>
            <w:tcW w:w="1069" w:type="dxa"/>
          </w:tcPr>
          <w:p w:rsidR="0048698C" w:rsidRPr="00CB43C9" w:rsidRDefault="0048698C" w:rsidP="0048698C">
            <w:pPr>
              <w:ind w:hanging="161"/>
              <w:jc w:val="center"/>
              <w:rPr>
                <w:rFonts w:asci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48698C" w:rsidRDefault="0048698C" w:rsidP="0048698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Отчет </w:t>
            </w:r>
          </w:p>
          <w:p w:rsidR="0048698C" w:rsidRPr="00CB43C9" w:rsidRDefault="0048698C" w:rsidP="0048698C">
            <w:pPr>
              <w:jc w:val="center"/>
              <w:rPr>
                <w:rFonts w:ascii="Times New Roman" w:cs="Times New Roman"/>
                <w:i/>
              </w:rPr>
            </w:pPr>
            <w:r>
              <w:rPr>
                <w:sz w:val="20"/>
                <w:szCs w:val="22"/>
              </w:rPr>
              <w:t>Дневник</w:t>
            </w:r>
          </w:p>
        </w:tc>
        <w:tc>
          <w:tcPr>
            <w:tcW w:w="2979" w:type="dxa"/>
            <w:vMerge/>
          </w:tcPr>
          <w:p w:rsidR="0048698C" w:rsidRPr="008C71E8" w:rsidRDefault="0048698C" w:rsidP="0048698C">
            <w:pPr>
              <w:pStyle w:val="3"/>
              <w:shd w:val="clear" w:color="auto" w:fill="auto"/>
              <w:tabs>
                <w:tab w:val="left" w:pos="1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E7DAB" w:rsidRDefault="00BE7DAB" w:rsidP="0063272A">
      <w:pPr>
        <w:tabs>
          <w:tab w:val="left" w:pos="9355"/>
        </w:tabs>
        <w:ind w:right="-5"/>
        <w:rPr>
          <w:rFonts w:ascii="Times New Roman" w:cs="Times New Roman"/>
          <w:b/>
        </w:rPr>
      </w:pPr>
    </w:p>
    <w:p w:rsidR="00141569" w:rsidRPr="00CE03E6" w:rsidRDefault="00141569" w:rsidP="0063272A">
      <w:pPr>
        <w:tabs>
          <w:tab w:val="left" w:pos="9355"/>
        </w:tabs>
        <w:ind w:right="-5"/>
        <w:rPr>
          <w:rFonts w:ascii="Times New Roman" w:cs="Times New Roman"/>
          <w:b/>
        </w:rPr>
      </w:pPr>
      <w:r w:rsidRPr="00CE03E6">
        <w:rPr>
          <w:rFonts w:ascii="Times New Roman" w:cs="Times New Roman"/>
          <w:b/>
        </w:rPr>
        <w:t>4  Место прохождения практики:________________________________________</w:t>
      </w:r>
      <w:r w:rsidR="00466AB0">
        <w:rPr>
          <w:rFonts w:ascii="Times New Roman" w:cs="Times New Roman"/>
          <w:b/>
        </w:rPr>
        <w:t>_____________</w:t>
      </w:r>
    </w:p>
    <w:p w:rsidR="00141569" w:rsidRPr="00CE03E6" w:rsidRDefault="00141569" w:rsidP="0063272A">
      <w:pPr>
        <w:tabs>
          <w:tab w:val="left" w:pos="9355"/>
        </w:tabs>
        <w:ind w:left="284" w:right="-5" w:hanging="284"/>
        <w:rPr>
          <w:rFonts w:ascii="Times New Roman" w:cs="Times New Roman"/>
          <w:b/>
        </w:rPr>
      </w:pPr>
    </w:p>
    <w:p w:rsidR="00141569" w:rsidRPr="00DF0FB4" w:rsidRDefault="00141569" w:rsidP="0063272A">
      <w:pPr>
        <w:tabs>
          <w:tab w:val="left" w:pos="9355"/>
        </w:tabs>
        <w:ind w:left="284" w:right="-5" w:hanging="284"/>
        <w:rPr>
          <w:rFonts w:ascii="Times New Roman" w:cs="Times New Roman"/>
        </w:rPr>
      </w:pPr>
      <w:r w:rsidRPr="00CE03E6">
        <w:rPr>
          <w:rFonts w:ascii="Times New Roman" w:cs="Times New Roman"/>
          <w:b/>
        </w:rPr>
        <w:t xml:space="preserve">5 Срок сдачи </w:t>
      </w:r>
      <w:r w:rsidR="0048698C">
        <w:rPr>
          <w:rFonts w:ascii="Times New Roman" w:cs="Times New Roman"/>
          <w:b/>
        </w:rPr>
        <w:t>обучающи</w:t>
      </w:r>
      <w:r w:rsidR="00466AB0">
        <w:rPr>
          <w:rFonts w:ascii="Times New Roman" w:cs="Times New Roman"/>
          <w:b/>
        </w:rPr>
        <w:t>мся</w:t>
      </w:r>
      <w:r w:rsidRPr="00CE03E6">
        <w:rPr>
          <w:rFonts w:ascii="Times New Roman" w:cs="Times New Roman"/>
          <w:b/>
        </w:rPr>
        <w:t xml:space="preserve"> отчета по </w:t>
      </w:r>
      <w:r w:rsidR="00071E4D">
        <w:rPr>
          <w:rFonts w:ascii="Times New Roman" w:cs="Times New Roman"/>
          <w:b/>
        </w:rPr>
        <w:t>производственной</w:t>
      </w:r>
      <w:r w:rsidRPr="00CE03E6">
        <w:rPr>
          <w:rFonts w:ascii="Times New Roman" w:cs="Times New Roman"/>
          <w:b/>
        </w:rPr>
        <w:t xml:space="preserve"> практике</w:t>
      </w:r>
      <w:r w:rsidR="00071E4D">
        <w:rPr>
          <w:rFonts w:ascii="Times New Roman" w:cs="Times New Roman"/>
          <w:b/>
        </w:rPr>
        <w:t xml:space="preserve"> (по профилю специальности)</w:t>
      </w:r>
      <w:r w:rsidRPr="00CE03E6">
        <w:rPr>
          <w:rFonts w:ascii="Times New Roman" w:cs="Times New Roman"/>
          <w:b/>
        </w:rPr>
        <w:t xml:space="preserve"> и отзыва руководителя практи</w:t>
      </w:r>
      <w:r w:rsidR="00BE7DAB">
        <w:rPr>
          <w:rFonts w:ascii="Times New Roman" w:cs="Times New Roman"/>
          <w:b/>
        </w:rPr>
        <w:t>ческой подготовки</w:t>
      </w:r>
      <w:r w:rsidRPr="00CE03E6">
        <w:rPr>
          <w:rFonts w:ascii="Times New Roman" w:cs="Times New Roman"/>
          <w:b/>
        </w:rPr>
        <w:t xml:space="preserve"> от принимающей организации руководителю </w:t>
      </w:r>
      <w:r w:rsidR="00BE7DAB" w:rsidRPr="00CE03E6">
        <w:rPr>
          <w:rFonts w:ascii="Times New Roman" w:cs="Times New Roman"/>
          <w:b/>
        </w:rPr>
        <w:t>практи</w:t>
      </w:r>
      <w:r w:rsidR="00BE7DAB">
        <w:rPr>
          <w:rFonts w:ascii="Times New Roman" w:cs="Times New Roman"/>
          <w:b/>
        </w:rPr>
        <w:t>ческой подготовки</w:t>
      </w:r>
      <w:r w:rsidRPr="00CE03E6">
        <w:rPr>
          <w:rFonts w:ascii="Times New Roman" w:cs="Times New Roman"/>
          <w:b/>
        </w:rPr>
        <w:t xml:space="preserve"> от </w:t>
      </w:r>
      <w:r w:rsidR="00466AB0">
        <w:rPr>
          <w:rFonts w:ascii="Times New Roman" w:cs="Times New Roman"/>
          <w:b/>
        </w:rPr>
        <w:t>ЛФ ПНИПУ</w:t>
      </w:r>
      <w:r w:rsidRPr="00CE03E6">
        <w:rPr>
          <w:rFonts w:ascii="Times New Roman" w:cs="Times New Roman"/>
          <w:b/>
        </w:rPr>
        <w:t xml:space="preserve">: </w:t>
      </w:r>
      <w:r w:rsidRPr="00CE03E6">
        <w:rPr>
          <w:rFonts w:ascii="Times New Roman" w:cs="Times New Roman"/>
        </w:rPr>
        <w:t>________________</w:t>
      </w:r>
      <w:r w:rsidR="00466AB0">
        <w:rPr>
          <w:rFonts w:ascii="Times New Roman" w:cs="Times New Roman"/>
        </w:rPr>
        <w:t>_____________________________</w:t>
      </w:r>
    </w:p>
    <w:p w:rsidR="00141569" w:rsidRDefault="00141569" w:rsidP="0063272A">
      <w:pPr>
        <w:tabs>
          <w:tab w:val="left" w:pos="9355"/>
        </w:tabs>
        <w:ind w:right="-5"/>
        <w:rPr>
          <w:rFonts w:ascii="Times New Roman" w:cs="Times New Roman"/>
          <w:b/>
        </w:rPr>
      </w:pPr>
    </w:p>
    <w:p w:rsidR="00141569" w:rsidRPr="004B0D54" w:rsidRDefault="00141569" w:rsidP="00743492">
      <w:pPr>
        <w:tabs>
          <w:tab w:val="left" w:pos="9355"/>
        </w:tabs>
        <w:ind w:right="-5"/>
        <w:rPr>
          <w:rFonts w:ascii="Times New Roman" w:cs="Times New Roman"/>
          <w:b/>
        </w:rPr>
      </w:pPr>
      <w:r w:rsidRPr="004B0D54">
        <w:rPr>
          <w:rFonts w:ascii="Times New Roman" w:cs="Times New Roman"/>
          <w:b/>
        </w:rPr>
        <w:t xml:space="preserve">6 Содержание отчета </w:t>
      </w:r>
    </w:p>
    <w:p w:rsidR="00141569" w:rsidRPr="004B0D54" w:rsidRDefault="00141569" w:rsidP="004A5671">
      <w:pPr>
        <w:ind w:firstLine="709"/>
        <w:rPr>
          <w:rFonts w:ascii="Times New Roman" w:cs="Times New Roman"/>
        </w:rPr>
      </w:pPr>
      <w:r w:rsidRPr="004B0D54">
        <w:rPr>
          <w:rFonts w:ascii="Times New Roman" w:cs="Times New Roman"/>
        </w:rPr>
        <w:t xml:space="preserve">Отчет по </w:t>
      </w:r>
      <w:r w:rsidR="00071E4D">
        <w:rPr>
          <w:rFonts w:ascii="Times New Roman" w:cs="Times New Roman"/>
        </w:rPr>
        <w:t>производственной</w:t>
      </w:r>
      <w:r w:rsidRPr="004B0D54">
        <w:rPr>
          <w:rFonts w:ascii="Times New Roman" w:cs="Times New Roman"/>
        </w:rPr>
        <w:t xml:space="preserve"> практике</w:t>
      </w:r>
      <w:r w:rsidR="00071E4D">
        <w:rPr>
          <w:rFonts w:ascii="Times New Roman" w:cs="Times New Roman"/>
        </w:rPr>
        <w:t xml:space="preserve"> (по профилю специальности)</w:t>
      </w:r>
      <w:r w:rsidRPr="004B0D54">
        <w:rPr>
          <w:rFonts w:ascii="Times New Roman" w:cs="Times New Roman"/>
        </w:rPr>
        <w:t xml:space="preserve"> является основным документом, характеризующим работу </w:t>
      </w:r>
      <w:r w:rsidR="0048698C">
        <w:rPr>
          <w:rFonts w:ascii="Times New Roman" w:cs="Times New Roman"/>
        </w:rPr>
        <w:t>обучающегося</w:t>
      </w:r>
      <w:r w:rsidRPr="004B0D54">
        <w:rPr>
          <w:rFonts w:ascii="Times New Roman" w:cs="Times New Roman"/>
        </w:rPr>
        <w:t xml:space="preserve"> во время практики. Отчет составляется в соответствии с программой </w:t>
      </w:r>
      <w:r>
        <w:rPr>
          <w:rFonts w:ascii="Times New Roman" w:cs="Times New Roman"/>
        </w:rPr>
        <w:t>производственной</w:t>
      </w:r>
      <w:r w:rsidRPr="004B0D54">
        <w:rPr>
          <w:rFonts w:ascii="Times New Roman" w:cs="Times New Roman"/>
        </w:rPr>
        <w:t xml:space="preserve"> практики</w:t>
      </w:r>
      <w:r w:rsidR="00071E4D">
        <w:rPr>
          <w:rFonts w:ascii="Times New Roman" w:cs="Times New Roman"/>
        </w:rPr>
        <w:t xml:space="preserve"> (по профилю специальности)</w:t>
      </w:r>
      <w:r w:rsidRPr="004B0D54">
        <w:rPr>
          <w:rFonts w:ascii="Times New Roman" w:cs="Times New Roman"/>
        </w:rPr>
        <w:t xml:space="preserve"> и должен содержать следующие разделы:</w:t>
      </w:r>
    </w:p>
    <w:p w:rsidR="00466AB0" w:rsidRPr="00FD2904" w:rsidRDefault="00466AB0" w:rsidP="006C141E">
      <w:pPr>
        <w:widowControl/>
        <w:numPr>
          <w:ilvl w:val="0"/>
          <w:numId w:val="3"/>
        </w:numPr>
        <w:spacing w:line="240" w:lineRule="auto"/>
        <w:ind w:left="0" w:firstLine="360"/>
        <w:rPr>
          <w:rFonts w:ascii="Times New Roman" w:cs="Times New Roman"/>
        </w:rPr>
      </w:pPr>
      <w:r w:rsidRPr="00FD2904">
        <w:rPr>
          <w:rFonts w:ascii="Times New Roman" w:cs="Times New Roman"/>
        </w:rPr>
        <w:t>введение;</w:t>
      </w:r>
    </w:p>
    <w:p w:rsidR="00466AB0" w:rsidRPr="00FD2904" w:rsidRDefault="00466AB0" w:rsidP="006C141E">
      <w:pPr>
        <w:widowControl/>
        <w:numPr>
          <w:ilvl w:val="0"/>
          <w:numId w:val="3"/>
        </w:numPr>
        <w:spacing w:line="240" w:lineRule="auto"/>
        <w:ind w:left="0" w:firstLine="360"/>
        <w:rPr>
          <w:rFonts w:ascii="Times New Roman" w:cs="Times New Roman"/>
        </w:rPr>
      </w:pPr>
      <w:r w:rsidRPr="00FD2904">
        <w:rPr>
          <w:rFonts w:ascii="Times New Roman" w:cs="Times New Roman"/>
        </w:rPr>
        <w:t>краткая характеристика базы практики;</w:t>
      </w:r>
    </w:p>
    <w:p w:rsidR="00466AB0" w:rsidRPr="00FD2904" w:rsidRDefault="00466AB0" w:rsidP="006C141E">
      <w:pPr>
        <w:numPr>
          <w:ilvl w:val="0"/>
          <w:numId w:val="32"/>
        </w:numPr>
        <w:tabs>
          <w:tab w:val="left" w:pos="284"/>
        </w:tabs>
        <w:spacing w:line="240" w:lineRule="auto"/>
        <w:ind w:left="714" w:hanging="357"/>
        <w:rPr>
          <w:rFonts w:ascii="Times New Roman" w:cs="Times New Roman"/>
        </w:rPr>
      </w:pPr>
      <w:r w:rsidRPr="00FD2904">
        <w:rPr>
          <w:rFonts w:ascii="Times New Roman" w:cs="Times New Roman"/>
        </w:rPr>
        <w:t xml:space="preserve">Организация рабочего места и мероприятий по обеспечению безопасности на предприятии </w:t>
      </w:r>
      <w:r w:rsidRPr="00FD2904">
        <w:rPr>
          <w:rFonts w:ascii="Times New Roman" w:cs="Times New Roman"/>
        </w:rPr>
        <w:lastRenderedPageBreak/>
        <w:t>(организации)</w:t>
      </w:r>
    </w:p>
    <w:p w:rsidR="00466AB0" w:rsidRPr="00FD2904" w:rsidRDefault="00466AB0" w:rsidP="006C141E">
      <w:pPr>
        <w:numPr>
          <w:ilvl w:val="0"/>
          <w:numId w:val="32"/>
        </w:numPr>
        <w:tabs>
          <w:tab w:val="left" w:pos="284"/>
        </w:tabs>
        <w:spacing w:line="240" w:lineRule="auto"/>
        <w:ind w:left="714" w:hanging="357"/>
        <w:rPr>
          <w:rFonts w:ascii="Times New Roman" w:cs="Times New Roman"/>
        </w:rPr>
      </w:pPr>
      <w:r w:rsidRPr="00FD2904">
        <w:rPr>
          <w:rFonts w:ascii="Times New Roman" w:cs="Times New Roman"/>
        </w:rPr>
        <w:t>индивидуальноезадание;</w:t>
      </w:r>
    </w:p>
    <w:p w:rsidR="00466AB0" w:rsidRPr="00FD2904" w:rsidRDefault="00466AB0" w:rsidP="006C141E">
      <w:pPr>
        <w:numPr>
          <w:ilvl w:val="0"/>
          <w:numId w:val="32"/>
        </w:numPr>
        <w:tabs>
          <w:tab w:val="left" w:pos="284"/>
        </w:tabs>
        <w:spacing w:line="240" w:lineRule="auto"/>
        <w:ind w:left="714" w:hanging="357"/>
        <w:rPr>
          <w:rFonts w:ascii="Times New Roman" w:cs="Times New Roman"/>
        </w:rPr>
      </w:pPr>
      <w:r w:rsidRPr="00FD2904">
        <w:rPr>
          <w:rFonts w:ascii="Times New Roman" w:cs="Times New Roman"/>
        </w:rPr>
        <w:t>заключение;</w:t>
      </w:r>
    </w:p>
    <w:p w:rsidR="00466AB0" w:rsidRPr="00FD2904" w:rsidRDefault="00466AB0" w:rsidP="006C141E">
      <w:pPr>
        <w:numPr>
          <w:ilvl w:val="0"/>
          <w:numId w:val="32"/>
        </w:numPr>
        <w:tabs>
          <w:tab w:val="left" w:pos="284"/>
        </w:tabs>
        <w:spacing w:line="240" w:lineRule="auto"/>
        <w:ind w:left="714" w:hanging="357"/>
        <w:rPr>
          <w:rFonts w:ascii="Times New Roman" w:cs="Times New Roman"/>
        </w:rPr>
      </w:pPr>
      <w:r w:rsidRPr="00FD2904">
        <w:rPr>
          <w:rFonts w:ascii="Times New Roman" w:cs="Times New Roman"/>
        </w:rPr>
        <w:t>приложение (при наличии).</w:t>
      </w:r>
    </w:p>
    <w:p w:rsidR="00466AB0" w:rsidRDefault="00466AB0" w:rsidP="00743492">
      <w:pPr>
        <w:tabs>
          <w:tab w:val="left" w:pos="284"/>
        </w:tabs>
        <w:spacing w:after="120"/>
        <w:rPr>
          <w:rFonts w:ascii="Times New Roman" w:cs="Times New Roman"/>
          <w:b/>
        </w:rPr>
      </w:pPr>
    </w:p>
    <w:p w:rsidR="00141569" w:rsidRPr="004B0D54" w:rsidRDefault="00466AB0" w:rsidP="00743492">
      <w:pPr>
        <w:tabs>
          <w:tab w:val="left" w:pos="284"/>
        </w:tabs>
        <w:spacing w:after="120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7 </w:t>
      </w:r>
      <w:r w:rsidR="00141569" w:rsidRPr="004B0D54">
        <w:rPr>
          <w:rFonts w:ascii="Times New Roman" w:cs="Times New Roman"/>
          <w:b/>
        </w:rPr>
        <w:t>Требования к разрабатываемой отчетной документации</w:t>
      </w:r>
    </w:p>
    <w:p w:rsidR="00141569" w:rsidRPr="00606458" w:rsidRDefault="00141569" w:rsidP="00E77400">
      <w:pPr>
        <w:autoSpaceDE w:val="0"/>
        <w:ind w:firstLine="567"/>
        <w:rPr>
          <w:rFonts w:ascii="Times New Roman" w:cs="Times New Roman"/>
          <w:kern w:val="28"/>
        </w:rPr>
      </w:pPr>
      <w:r>
        <w:rPr>
          <w:rFonts w:ascii="Times New Roman" w:eastAsia="Batang" w:cs="Times New Roman"/>
          <w:kern w:val="28"/>
        </w:rPr>
        <w:t xml:space="preserve">Результаты </w:t>
      </w:r>
      <w:r w:rsidR="00071E4D">
        <w:rPr>
          <w:rFonts w:ascii="Times New Roman" w:eastAsia="Batang" w:cs="Times New Roman"/>
          <w:kern w:val="28"/>
        </w:rPr>
        <w:t>производственной практики (по профилю специальности)</w:t>
      </w:r>
      <w:r w:rsidRPr="00B72B52">
        <w:rPr>
          <w:rFonts w:ascii="Times New Roman" w:cs="Times New Roman"/>
          <w:kern w:val="28"/>
        </w:rPr>
        <w:t xml:space="preserve"> должны быть оформлены в форме отчета по практикев соответствии с требованиями </w:t>
      </w:r>
      <w:r w:rsidRPr="00606458">
        <w:rPr>
          <w:rFonts w:ascii="Times New Roman" w:cs="Times New Roman"/>
          <w:kern w:val="28"/>
        </w:rPr>
        <w:t>ГОСТ 7.32–2017 «Система стандартов по информации, библиотечному и издательскому делу. Отчет о научно-исследовательской работе. С</w:t>
      </w:r>
      <w:r>
        <w:rPr>
          <w:rFonts w:ascii="Times New Roman" w:cs="Times New Roman"/>
          <w:kern w:val="28"/>
        </w:rPr>
        <w:t>труктура и правила оформления».</w:t>
      </w:r>
    </w:p>
    <w:p w:rsidR="00141569" w:rsidRDefault="00141569" w:rsidP="00C570A3">
      <w:pPr>
        <w:tabs>
          <w:tab w:val="left" w:pos="284"/>
        </w:tabs>
        <w:rPr>
          <w:rFonts w:ascii="Times New Roman" w:cs="Times New Roman"/>
          <w:sz w:val="20"/>
          <w:szCs w:val="20"/>
        </w:rPr>
      </w:pPr>
    </w:p>
    <w:p w:rsidR="00466AB0" w:rsidRPr="00FD2904" w:rsidRDefault="00466AB0" w:rsidP="00466AB0">
      <w:pPr>
        <w:tabs>
          <w:tab w:val="left" w:pos="284"/>
        </w:tabs>
        <w:rPr>
          <w:rFonts w:ascii="Times New Roman" w:cs="Times New Roman"/>
        </w:rPr>
      </w:pPr>
      <w:r w:rsidRPr="00FD2904">
        <w:rPr>
          <w:rFonts w:ascii="Times New Roman" w:cs="Times New Roman"/>
        </w:rPr>
        <w:t>Руководитель практи</w:t>
      </w:r>
      <w:r w:rsidR="00BE7DAB">
        <w:rPr>
          <w:rFonts w:ascii="Times New Roman" w:cs="Times New Roman"/>
        </w:rPr>
        <w:t>ческой подготовки</w:t>
      </w:r>
    </w:p>
    <w:p w:rsidR="00466AB0" w:rsidRPr="00FD2904" w:rsidRDefault="00466AB0" w:rsidP="00466AB0">
      <w:pPr>
        <w:rPr>
          <w:rFonts w:ascii="Times New Roman" w:cs="Times New Roman"/>
        </w:rPr>
      </w:pPr>
      <w:r w:rsidRPr="00FD2904">
        <w:rPr>
          <w:rFonts w:ascii="Times New Roman" w:cs="Times New Roman"/>
        </w:rPr>
        <w:t>от ЛФ ПНИПУ                                       _____________ (</w:t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</w:rPr>
        <w:t>)</w:t>
      </w:r>
    </w:p>
    <w:p w:rsidR="00466AB0" w:rsidRPr="00FD2904" w:rsidRDefault="00466AB0" w:rsidP="00466AB0">
      <w:pPr>
        <w:rPr>
          <w:rFonts w:ascii="Times New Roman" w:cs="Times New Roman"/>
        </w:rPr>
      </w:pPr>
      <w:r w:rsidRPr="00FD2904">
        <w:rPr>
          <w:rFonts w:ascii="Times New Roman" w:cs="Times New Roman"/>
          <w:i/>
        </w:rPr>
        <w:t xml:space="preserve">                                                                                                       (Ф.И.О.)</w:t>
      </w:r>
    </w:p>
    <w:p w:rsidR="00466AB0" w:rsidRPr="00FD2904" w:rsidRDefault="00466AB0" w:rsidP="00466AB0">
      <w:pPr>
        <w:rPr>
          <w:rFonts w:ascii="Times New Roman" w:cs="Times New Roman"/>
        </w:rPr>
      </w:pPr>
    </w:p>
    <w:p w:rsidR="00BE7DAB" w:rsidRPr="00FD2904" w:rsidRDefault="00466AB0" w:rsidP="00BE7DAB">
      <w:pPr>
        <w:tabs>
          <w:tab w:val="left" w:pos="284"/>
        </w:tabs>
        <w:rPr>
          <w:rFonts w:ascii="Times New Roman" w:cs="Times New Roman"/>
        </w:rPr>
      </w:pPr>
      <w:r w:rsidRPr="00FD2904">
        <w:rPr>
          <w:rFonts w:ascii="Times New Roman" w:cs="Times New Roman"/>
        </w:rPr>
        <w:t xml:space="preserve">Руководитель </w:t>
      </w:r>
      <w:r w:rsidR="00BE7DAB" w:rsidRPr="00FD2904">
        <w:rPr>
          <w:rFonts w:ascii="Times New Roman" w:cs="Times New Roman"/>
        </w:rPr>
        <w:t>практи</w:t>
      </w:r>
      <w:r w:rsidR="00BE7DAB">
        <w:rPr>
          <w:rFonts w:ascii="Times New Roman" w:cs="Times New Roman"/>
        </w:rPr>
        <w:t>ческой подготовки</w:t>
      </w:r>
    </w:p>
    <w:p w:rsidR="00466AB0" w:rsidRPr="00FD2904" w:rsidRDefault="00466AB0" w:rsidP="00466AB0">
      <w:pPr>
        <w:tabs>
          <w:tab w:val="left" w:pos="4395"/>
        </w:tabs>
        <w:rPr>
          <w:rFonts w:ascii="Times New Roman" w:cs="Times New Roman"/>
        </w:rPr>
      </w:pPr>
      <w:r w:rsidRPr="00FD2904">
        <w:rPr>
          <w:rFonts w:ascii="Times New Roman" w:cs="Times New Roman"/>
        </w:rPr>
        <w:t>от принимающей организации         _____________ (</w:t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</w:rPr>
        <w:t>)</w:t>
      </w:r>
    </w:p>
    <w:p w:rsidR="00466AB0" w:rsidRPr="00FD2904" w:rsidRDefault="00466AB0" w:rsidP="00466AB0">
      <w:pPr>
        <w:rPr>
          <w:rFonts w:ascii="Times New Roman" w:cs="Times New Roman"/>
        </w:rPr>
      </w:pPr>
      <w:r w:rsidRPr="00FD2904">
        <w:rPr>
          <w:rFonts w:ascii="Times New Roman" w:cs="Times New Roman"/>
          <w:i/>
        </w:rPr>
        <w:t xml:space="preserve">                                                                                                        (Ф.И.О.)</w:t>
      </w:r>
    </w:p>
    <w:p w:rsidR="00466AB0" w:rsidRPr="00FD2904" w:rsidRDefault="00466AB0" w:rsidP="00466AB0">
      <w:pPr>
        <w:tabs>
          <w:tab w:val="left" w:pos="4395"/>
          <w:tab w:val="left" w:pos="4820"/>
        </w:tabs>
        <w:rPr>
          <w:rFonts w:ascii="Times New Roman" w:cs="Times New Roman"/>
        </w:rPr>
      </w:pPr>
    </w:p>
    <w:p w:rsidR="00466AB0" w:rsidRPr="00FD2904" w:rsidRDefault="00466AB0" w:rsidP="00466AB0">
      <w:pPr>
        <w:tabs>
          <w:tab w:val="left" w:pos="4395"/>
          <w:tab w:val="left" w:pos="4820"/>
        </w:tabs>
        <w:rPr>
          <w:rFonts w:ascii="Times New Roman" w:cs="Times New Roman"/>
        </w:rPr>
      </w:pPr>
      <w:r w:rsidRPr="00FD2904">
        <w:rPr>
          <w:rFonts w:ascii="Times New Roman" w:cs="Times New Roman"/>
        </w:rPr>
        <w:t>Задание принял к исполнению         _____________ (</w:t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  <w:u w:val="single"/>
        </w:rPr>
        <w:tab/>
      </w:r>
      <w:r w:rsidRPr="00FD2904">
        <w:rPr>
          <w:rFonts w:ascii="Times New Roman" w:cs="Times New Roman"/>
        </w:rPr>
        <w:t>)</w:t>
      </w:r>
    </w:p>
    <w:p w:rsidR="00466AB0" w:rsidRPr="00FD2904" w:rsidRDefault="00466AB0" w:rsidP="00466AB0">
      <w:pPr>
        <w:rPr>
          <w:rFonts w:ascii="Times New Roman" w:cs="Times New Roman"/>
        </w:rPr>
      </w:pPr>
      <w:r w:rsidRPr="00FD2904">
        <w:rPr>
          <w:rFonts w:ascii="Times New Roman" w:cs="Times New Roman"/>
        </w:rPr>
        <w:tab/>
      </w:r>
      <w:r w:rsidRPr="00FD2904">
        <w:rPr>
          <w:rFonts w:ascii="Times New Roman" w:cs="Times New Roman"/>
          <w:i/>
        </w:rPr>
        <w:t xml:space="preserve">                                                                              (Ф.И.О. обучающегося)</w:t>
      </w:r>
    </w:p>
    <w:p w:rsidR="00466AB0" w:rsidRPr="00FD2904" w:rsidRDefault="00466AB0" w:rsidP="00466AB0">
      <w:pPr>
        <w:rPr>
          <w:rFonts w:ascii="Times New Roman" w:cs="Times New Roman"/>
        </w:rPr>
      </w:pPr>
      <w:r w:rsidRPr="00FD2904">
        <w:rPr>
          <w:rFonts w:ascii="Times New Roman" w:cs="Times New Roman"/>
        </w:rPr>
        <w:t xml:space="preserve">«___» _______________ 20__ г. </w:t>
      </w:r>
    </w:p>
    <w:p w:rsidR="00141569" w:rsidRPr="00466AB0" w:rsidRDefault="00141569" w:rsidP="00743492">
      <w:pPr>
        <w:pStyle w:val="a7"/>
        <w:ind w:firstLine="0"/>
        <w:jc w:val="right"/>
        <w:rPr>
          <w:b/>
          <w:iCs/>
          <w:sz w:val="24"/>
          <w:szCs w:val="24"/>
          <w:lang w:val="ru-RU"/>
        </w:rPr>
      </w:pPr>
      <w:r w:rsidRPr="00CB43C9">
        <w:rPr>
          <w:color w:val="000000"/>
          <w:sz w:val="28"/>
          <w:szCs w:val="28"/>
          <w:lang w:val="ru-RU"/>
        </w:rPr>
        <w:br w:type="page"/>
      </w:r>
      <w:r w:rsidR="00466AB0">
        <w:rPr>
          <w:b/>
          <w:iCs/>
          <w:sz w:val="24"/>
          <w:szCs w:val="24"/>
          <w:lang w:val="ru-RU"/>
        </w:rPr>
        <w:lastRenderedPageBreak/>
        <w:t>ПРИЛОЖЕНИЕ Б</w:t>
      </w:r>
    </w:p>
    <w:p w:rsidR="00141569" w:rsidRPr="00466AB0" w:rsidRDefault="00141569" w:rsidP="00743492">
      <w:pPr>
        <w:pStyle w:val="a7"/>
        <w:ind w:firstLine="0"/>
        <w:jc w:val="right"/>
        <w:rPr>
          <w:i/>
          <w:iCs/>
          <w:sz w:val="24"/>
          <w:szCs w:val="24"/>
          <w:lang w:val="ru-RU"/>
        </w:rPr>
      </w:pPr>
      <w:r w:rsidRPr="00466AB0">
        <w:rPr>
          <w:i/>
          <w:iCs/>
          <w:sz w:val="24"/>
          <w:szCs w:val="24"/>
          <w:lang w:val="ru-RU"/>
        </w:rPr>
        <w:t xml:space="preserve"> Форма бланка дневника на практику</w:t>
      </w:r>
    </w:p>
    <w:p w:rsidR="00141569" w:rsidRPr="00CB43C9" w:rsidRDefault="00141569" w:rsidP="00743492">
      <w:pPr>
        <w:pStyle w:val="a7"/>
        <w:ind w:firstLine="0"/>
        <w:rPr>
          <w:b/>
          <w:i/>
          <w:iCs/>
          <w:sz w:val="28"/>
          <w:szCs w:val="28"/>
          <w:lang w:val="ru-RU"/>
        </w:rPr>
      </w:pPr>
    </w:p>
    <w:p w:rsidR="00141569" w:rsidRPr="009948AD" w:rsidRDefault="00141569" w:rsidP="009948AD">
      <w:pPr>
        <w:jc w:val="center"/>
        <w:rPr>
          <w:rFonts w:ascii="Times New Roman" w:cs="Times New Roman"/>
        </w:rPr>
      </w:pPr>
      <w:r w:rsidRPr="009948AD">
        <w:rPr>
          <w:rFonts w:ascii="Times New Roman" w:cs="Times New Roman"/>
        </w:rPr>
        <w:t>Министерство науки и высшего образования Российской Федерации</w:t>
      </w:r>
    </w:p>
    <w:p w:rsidR="00141569" w:rsidRPr="009948AD" w:rsidRDefault="00141569" w:rsidP="009948AD">
      <w:pPr>
        <w:jc w:val="center"/>
        <w:rPr>
          <w:rFonts w:ascii="Times New Roman" w:cs="Times New Roman"/>
        </w:rPr>
      </w:pPr>
      <w:r w:rsidRPr="009948AD">
        <w:rPr>
          <w:rFonts w:ascii="Times New Roman" w:cs="Times New Roman"/>
          <w:noProof/>
          <w:color w:val="000000"/>
        </w:rPr>
        <w:t>Лысьвенский филиал</w:t>
      </w:r>
      <w:r w:rsidRPr="009948AD">
        <w:rPr>
          <w:rFonts w:ascii="Times New Roman" w:cs="Times New Roman"/>
        </w:rPr>
        <w:t>федераль</w:t>
      </w:r>
      <w:r>
        <w:rPr>
          <w:rFonts w:ascii="Times New Roman" w:cs="Times New Roman"/>
        </w:rPr>
        <w:t xml:space="preserve">ного государственного </w:t>
      </w:r>
      <w:r w:rsidR="008C06DA">
        <w:rPr>
          <w:rFonts w:ascii="Times New Roman" w:cs="Times New Roman"/>
        </w:rPr>
        <w:t>автономного</w:t>
      </w:r>
      <w:r w:rsidRPr="009948AD">
        <w:rPr>
          <w:rFonts w:ascii="Times New Roman" w:cs="Times New Roman"/>
        </w:rPr>
        <w:t xml:space="preserve"> образовательного учреждениявысшего образования</w:t>
      </w:r>
    </w:p>
    <w:p w:rsidR="00141569" w:rsidRPr="009948AD" w:rsidRDefault="00141569" w:rsidP="009948AD">
      <w:pPr>
        <w:jc w:val="center"/>
        <w:rPr>
          <w:rFonts w:ascii="Times New Roman" w:cs="Times New Roman"/>
          <w:sz w:val="28"/>
          <w:szCs w:val="28"/>
        </w:rPr>
      </w:pPr>
      <w:r w:rsidRPr="009948AD">
        <w:rPr>
          <w:rFonts w:ascii="Times New Roman" w:cs="Times New Roman"/>
          <w:b/>
        </w:rPr>
        <w:t>«Пермский национальный исследовательский политехнический университет»</w:t>
      </w:r>
    </w:p>
    <w:p w:rsidR="00141569" w:rsidRPr="00961837" w:rsidRDefault="00141569" w:rsidP="009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</w:rPr>
      </w:pPr>
    </w:p>
    <w:p w:rsidR="00141569" w:rsidRDefault="00141569" w:rsidP="00C70D73">
      <w:pPr>
        <w:ind w:right="-185"/>
        <w:rPr>
          <w:rFonts w:ascii="Times New Roman" w:cs="Times New Roman"/>
          <w:b/>
        </w:rPr>
      </w:pPr>
    </w:p>
    <w:p w:rsidR="00141569" w:rsidRDefault="00141569" w:rsidP="001E0B8B">
      <w:pPr>
        <w:ind w:right="-185"/>
        <w:rPr>
          <w:rFonts w:ascii="Times New Roman" w:cs="Times New Roman"/>
        </w:rPr>
      </w:pPr>
      <w:r>
        <w:rPr>
          <w:rFonts w:ascii="Times New Roman" w:cs="Times New Roman"/>
          <w:b/>
        </w:rPr>
        <w:t>Специальность:</w:t>
      </w:r>
      <w:r w:rsidRPr="004007A5">
        <w:rPr>
          <w:rFonts w:ascii="Times New Roman" w:cs="Times New Roman"/>
        </w:rPr>
        <w:t>13.02.07 Электроснабжение</w:t>
      </w:r>
      <w:r>
        <w:rPr>
          <w:rFonts w:ascii="Times New Roman" w:cs="Times New Roman"/>
        </w:rPr>
        <w:t xml:space="preserve"> (по отраслям)</w:t>
      </w:r>
    </w:p>
    <w:p w:rsidR="00141569" w:rsidRDefault="00141569" w:rsidP="00C70D73">
      <w:pPr>
        <w:rPr>
          <w:rFonts w:ascii="Times New Roman" w:cs="Times New Roman"/>
        </w:rPr>
      </w:pPr>
    </w:p>
    <w:p w:rsidR="00141569" w:rsidRPr="00CB43C9" w:rsidRDefault="00141569" w:rsidP="00743492">
      <w:pPr>
        <w:rPr>
          <w:rFonts w:ascii="Times New Roman" w:cs="Times New Roman"/>
          <w:b/>
          <w:bCs/>
          <w:sz w:val="28"/>
          <w:szCs w:val="28"/>
        </w:rPr>
      </w:pPr>
    </w:p>
    <w:p w:rsidR="006D39CC" w:rsidRPr="00DE50AF" w:rsidRDefault="006D39CC" w:rsidP="006D39CC">
      <w:pPr>
        <w:spacing w:after="120" w:line="360" w:lineRule="auto"/>
        <w:jc w:val="center"/>
        <w:rPr>
          <w:rFonts w:ascii="Times New Roman"/>
          <w:b/>
          <w:sz w:val="28"/>
          <w:szCs w:val="28"/>
        </w:rPr>
      </w:pPr>
      <w:r w:rsidRPr="00DE50AF">
        <w:rPr>
          <w:rFonts w:ascii="Times New Roman" w:cs="Times New Roman"/>
          <w:b/>
          <w:bCs/>
          <w:sz w:val="28"/>
          <w:szCs w:val="28"/>
        </w:rPr>
        <w:t xml:space="preserve">ПМ 04 ОБЕСПЕЧЕНИЕ БЕЗОПАСНОСТИ </w:t>
      </w:r>
      <w:r w:rsidRPr="00DE50AF">
        <w:rPr>
          <w:rFonts w:ascii="Times New Roman" w:cs="Times New Roman"/>
          <w:b/>
          <w:bCs/>
          <w:smallCaps/>
          <w:kern w:val="28"/>
          <w:sz w:val="28"/>
          <w:szCs w:val="28"/>
        </w:rPr>
        <w:t>РАБОТ ПРИ ЭКСПЛУАТАЦИИ  И РЕМОНТЕ ОБОРУДОВАНИЯ ЭЛЕКТРИЧЕСКИХ ПОДСТАНЦИЙ И СЕТЕЙ</w:t>
      </w:r>
    </w:p>
    <w:p w:rsidR="00141569" w:rsidRPr="008C2CFD" w:rsidRDefault="00141569" w:rsidP="008C2CFD">
      <w:pPr>
        <w:jc w:val="center"/>
        <w:rPr>
          <w:rFonts w:ascii="Times New Roman" w:cs="Times New Roman"/>
          <w:b/>
          <w:bCs/>
          <w:sz w:val="28"/>
          <w:szCs w:val="28"/>
        </w:rPr>
      </w:pPr>
    </w:p>
    <w:p w:rsidR="00141569" w:rsidRPr="00CB43C9" w:rsidRDefault="00141569" w:rsidP="00743492">
      <w:pPr>
        <w:rPr>
          <w:rFonts w:ascii="Times New Roman" w:cs="Times New Roman"/>
          <w:b/>
          <w:bCs/>
          <w:sz w:val="28"/>
          <w:szCs w:val="28"/>
        </w:rPr>
      </w:pPr>
    </w:p>
    <w:p w:rsidR="00141569" w:rsidRPr="00CB43C9" w:rsidRDefault="00141569" w:rsidP="00743492">
      <w:pPr>
        <w:jc w:val="center"/>
        <w:rPr>
          <w:rFonts w:ascii="Times New Roman" w:cs="Times New Roman"/>
          <w:b/>
          <w:bCs/>
          <w:sz w:val="36"/>
          <w:szCs w:val="36"/>
        </w:rPr>
      </w:pPr>
      <w:r w:rsidRPr="00CB43C9">
        <w:rPr>
          <w:rFonts w:ascii="Times New Roman" w:cs="Times New Roman"/>
          <w:b/>
          <w:bCs/>
          <w:sz w:val="36"/>
          <w:szCs w:val="36"/>
        </w:rPr>
        <w:t>ДНЕВНИК</w:t>
      </w:r>
    </w:p>
    <w:p w:rsidR="00141569" w:rsidRDefault="00071E4D" w:rsidP="00C70D73">
      <w:pPr>
        <w:pStyle w:val="ConsNonformat"/>
        <w:widowControl/>
        <w:suppressAutoHyphens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производственной практики (по профилю специальности)</w:t>
      </w:r>
    </w:p>
    <w:p w:rsidR="00141569" w:rsidRPr="00CB43C9" w:rsidRDefault="00141569" w:rsidP="00743492">
      <w:pPr>
        <w:pStyle w:val="ConsNonformat"/>
        <w:widowControl/>
        <w:suppressAutoHyphens/>
        <w:spacing w:after="12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1569" w:rsidRPr="00CB43C9" w:rsidRDefault="00141569" w:rsidP="00743492">
      <w:pPr>
        <w:jc w:val="center"/>
        <w:rPr>
          <w:rFonts w:ascii="Times New Roman" w:cs="Times New Roman"/>
          <w:b/>
          <w:bCs/>
          <w:sz w:val="20"/>
          <w:szCs w:val="20"/>
        </w:rPr>
      </w:pPr>
      <w:r w:rsidRPr="00CB43C9">
        <w:rPr>
          <w:rFonts w:ascii="Times New Roman" w:cs="Times New Roman"/>
        </w:rPr>
        <w:t xml:space="preserve">____________________ </w:t>
      </w:r>
      <w:r w:rsidRPr="00CB43C9">
        <w:rPr>
          <w:rFonts w:ascii="Times New Roman" w:cs="Times New Roman"/>
          <w:sz w:val="20"/>
          <w:szCs w:val="20"/>
        </w:rPr>
        <w:t xml:space="preserve"> группы ______  курса</w:t>
      </w:r>
    </w:p>
    <w:p w:rsidR="00141569" w:rsidRPr="00CB43C9" w:rsidRDefault="00141569" w:rsidP="00743492">
      <w:pPr>
        <w:jc w:val="center"/>
        <w:rPr>
          <w:rFonts w:ascii="Times New Roman" w:cs="Times New Roman"/>
          <w:bCs/>
          <w:sz w:val="28"/>
          <w:szCs w:val="28"/>
        </w:rPr>
      </w:pPr>
      <w:r w:rsidRPr="00CB43C9">
        <w:rPr>
          <w:rFonts w:ascii="Times New Roman" w:cs="Times New Roman"/>
          <w:bCs/>
          <w:sz w:val="28"/>
          <w:szCs w:val="28"/>
        </w:rPr>
        <w:t>_______________________________________</w:t>
      </w:r>
    </w:p>
    <w:p w:rsidR="00141569" w:rsidRPr="00CB43C9" w:rsidRDefault="00141569" w:rsidP="00743492">
      <w:pPr>
        <w:jc w:val="center"/>
        <w:rPr>
          <w:rFonts w:ascii="Times New Roman" w:cs="Times New Roman"/>
          <w:bCs/>
          <w:sz w:val="28"/>
          <w:szCs w:val="28"/>
        </w:rPr>
      </w:pPr>
      <w:r w:rsidRPr="00CB43C9">
        <w:rPr>
          <w:rFonts w:ascii="Times New Roman" w:cs="Times New Roman"/>
          <w:bCs/>
          <w:sz w:val="28"/>
          <w:szCs w:val="28"/>
        </w:rPr>
        <w:t>______________________________________</w:t>
      </w:r>
    </w:p>
    <w:p w:rsidR="00141569" w:rsidRPr="00CB43C9" w:rsidRDefault="00141569" w:rsidP="00743492">
      <w:pPr>
        <w:jc w:val="center"/>
        <w:rPr>
          <w:rFonts w:ascii="Times New Roman" w:cs="Times New Roman"/>
          <w:bCs/>
          <w:i/>
        </w:rPr>
      </w:pPr>
      <w:r w:rsidRPr="00CB43C9">
        <w:rPr>
          <w:rFonts w:ascii="Times New Roman" w:cs="Times New Roman"/>
          <w:bCs/>
          <w:i/>
        </w:rPr>
        <w:t>____________________________________________</w:t>
      </w:r>
    </w:p>
    <w:p w:rsidR="00141569" w:rsidRPr="00CB43C9" w:rsidRDefault="00141569" w:rsidP="00743492">
      <w:pPr>
        <w:tabs>
          <w:tab w:val="left" w:pos="9355"/>
        </w:tabs>
        <w:ind w:right="-5"/>
        <w:jc w:val="center"/>
        <w:rPr>
          <w:rFonts w:ascii="Times New Roman" w:cs="Times New Roman"/>
          <w:i/>
          <w:sz w:val="20"/>
          <w:szCs w:val="20"/>
        </w:rPr>
      </w:pPr>
      <w:r w:rsidRPr="00CB43C9">
        <w:rPr>
          <w:rFonts w:ascii="Times New Roman" w:cs="Times New Roman"/>
          <w:i/>
          <w:sz w:val="20"/>
          <w:szCs w:val="20"/>
        </w:rPr>
        <w:t>(Фамилия, имя, отчество)</w:t>
      </w:r>
    </w:p>
    <w:p w:rsidR="00141569" w:rsidRPr="00CB43C9" w:rsidRDefault="00141569" w:rsidP="00743492">
      <w:pPr>
        <w:jc w:val="center"/>
        <w:rPr>
          <w:rFonts w:ascii="Times New Roman" w:cs="Times New Roman"/>
          <w:b/>
          <w:bCs/>
        </w:rPr>
      </w:pPr>
    </w:p>
    <w:p w:rsidR="00141569" w:rsidRPr="00CB43C9" w:rsidRDefault="00141569" w:rsidP="00743492">
      <w:pPr>
        <w:rPr>
          <w:rFonts w:ascii="Times New Roman" w:cs="Times New Roman"/>
        </w:rPr>
      </w:pPr>
    </w:p>
    <w:p w:rsidR="00141569" w:rsidRPr="00CB43C9" w:rsidRDefault="00141569" w:rsidP="00743492">
      <w:pPr>
        <w:jc w:val="center"/>
        <w:rPr>
          <w:rFonts w:ascii="Times New Roman" w:cs="Times New Roman"/>
          <w:b/>
          <w:bCs/>
          <w:sz w:val="28"/>
          <w:szCs w:val="28"/>
        </w:rPr>
      </w:pPr>
    </w:p>
    <w:p w:rsidR="00141569" w:rsidRPr="00CB43C9" w:rsidRDefault="00141569" w:rsidP="00743492">
      <w:pPr>
        <w:jc w:val="center"/>
        <w:rPr>
          <w:rFonts w:ascii="Times New Roman" w:cs="Times New Roman"/>
          <w:b/>
          <w:bCs/>
          <w:sz w:val="28"/>
          <w:szCs w:val="28"/>
        </w:rPr>
      </w:pPr>
    </w:p>
    <w:p w:rsidR="00141569" w:rsidRPr="00CB43C9" w:rsidRDefault="00141569" w:rsidP="00C70D73">
      <w:pPr>
        <w:ind w:left="5670"/>
        <w:rPr>
          <w:rFonts w:ascii="Times New Roman" w:cs="Times New Roman"/>
          <w:b/>
          <w:bCs/>
          <w:sz w:val="28"/>
          <w:szCs w:val="28"/>
        </w:rPr>
      </w:pPr>
      <w:r w:rsidRPr="00CB43C9">
        <w:rPr>
          <w:rFonts w:ascii="Times New Roman" w:cs="Times New Roman"/>
          <w:b/>
          <w:bCs/>
          <w:sz w:val="28"/>
          <w:szCs w:val="28"/>
        </w:rPr>
        <w:t>Начат _____________________</w:t>
      </w:r>
    </w:p>
    <w:p w:rsidR="00141569" w:rsidRPr="00CB43C9" w:rsidRDefault="00141569" w:rsidP="00C70D73">
      <w:pPr>
        <w:ind w:left="5670"/>
        <w:rPr>
          <w:rFonts w:ascii="Times New Roman" w:cs="Times New Roman"/>
          <w:b/>
          <w:bCs/>
          <w:sz w:val="28"/>
          <w:szCs w:val="28"/>
        </w:rPr>
      </w:pPr>
    </w:p>
    <w:p w:rsidR="00141569" w:rsidRPr="00CB43C9" w:rsidRDefault="00141569" w:rsidP="00C70D73">
      <w:pPr>
        <w:ind w:left="5670"/>
        <w:rPr>
          <w:rFonts w:ascii="Times New Roman" w:cs="Times New Roman"/>
          <w:b/>
          <w:bCs/>
          <w:sz w:val="28"/>
          <w:szCs w:val="28"/>
        </w:rPr>
      </w:pPr>
      <w:r w:rsidRPr="00CB43C9">
        <w:rPr>
          <w:rFonts w:ascii="Times New Roman" w:cs="Times New Roman"/>
          <w:b/>
          <w:bCs/>
          <w:sz w:val="28"/>
          <w:szCs w:val="28"/>
        </w:rPr>
        <w:t>Окончен ___________________</w:t>
      </w:r>
    </w:p>
    <w:p w:rsidR="00141569" w:rsidRPr="00CB43C9" w:rsidRDefault="00141569" w:rsidP="00743492">
      <w:pPr>
        <w:jc w:val="center"/>
        <w:rPr>
          <w:rFonts w:ascii="Times New Roman" w:cs="Times New Roman"/>
          <w:b/>
          <w:bCs/>
          <w:sz w:val="28"/>
          <w:szCs w:val="28"/>
        </w:rPr>
      </w:pPr>
    </w:p>
    <w:p w:rsidR="00141569" w:rsidRPr="00CB43C9" w:rsidRDefault="00141569" w:rsidP="00743492">
      <w:pPr>
        <w:jc w:val="center"/>
        <w:rPr>
          <w:rFonts w:ascii="Times New Roman" w:cs="Times New Roman"/>
          <w:b/>
          <w:bCs/>
          <w:sz w:val="28"/>
          <w:szCs w:val="28"/>
        </w:rPr>
      </w:pPr>
    </w:p>
    <w:p w:rsidR="00141569" w:rsidRPr="00CB43C9" w:rsidRDefault="00141569" w:rsidP="00743492">
      <w:pPr>
        <w:rPr>
          <w:rFonts w:ascii="Times New Roman" w:cs="Times New Roman"/>
        </w:rPr>
      </w:pPr>
    </w:p>
    <w:p w:rsidR="00141569" w:rsidRPr="00CB43C9" w:rsidRDefault="00141569" w:rsidP="00743492">
      <w:pPr>
        <w:rPr>
          <w:rFonts w:ascii="Times New Roman" w:cs="Times New Roman"/>
        </w:rPr>
      </w:pPr>
    </w:p>
    <w:p w:rsidR="00141569" w:rsidRPr="00CB43C9" w:rsidRDefault="00141569" w:rsidP="00743492">
      <w:pPr>
        <w:jc w:val="center"/>
        <w:rPr>
          <w:rFonts w:ascii="Times New Roman" w:cs="Times New Roman"/>
          <w:b/>
          <w:sz w:val="28"/>
          <w:szCs w:val="28"/>
        </w:rPr>
      </w:pPr>
    </w:p>
    <w:p w:rsidR="00141569" w:rsidRPr="00CB43C9" w:rsidRDefault="00141569" w:rsidP="00743492">
      <w:pPr>
        <w:rPr>
          <w:rFonts w:ascii="Times New Roman" w:cs="Times New Roman"/>
          <w:b/>
          <w:sz w:val="28"/>
          <w:szCs w:val="28"/>
        </w:rPr>
      </w:pPr>
    </w:p>
    <w:p w:rsidR="00141569" w:rsidRPr="00466AB0" w:rsidRDefault="00141569" w:rsidP="00743492">
      <w:pPr>
        <w:jc w:val="center"/>
        <w:rPr>
          <w:rFonts w:ascii="Times New Roman" w:cs="Times New Roman"/>
        </w:rPr>
      </w:pPr>
      <w:r w:rsidRPr="00466AB0">
        <w:rPr>
          <w:rFonts w:ascii="Times New Roman" w:cs="Times New Roman"/>
        </w:rPr>
        <w:t>Лысьва, 20__</w:t>
      </w:r>
    </w:p>
    <w:p w:rsidR="00141569" w:rsidRPr="00005E95" w:rsidRDefault="00141569" w:rsidP="007E15C1">
      <w:pPr>
        <w:jc w:val="center"/>
        <w:rPr>
          <w:rFonts w:ascii="Times New Roman" w:cs="Times New Roman"/>
          <w:b/>
          <w:sz w:val="28"/>
          <w:szCs w:val="28"/>
        </w:rPr>
      </w:pPr>
      <w:r w:rsidRPr="00CB43C9">
        <w:rPr>
          <w:rFonts w:ascii="Times New Roman" w:cs="Times New Roman"/>
        </w:rPr>
        <w:br w:type="page"/>
      </w:r>
      <w:r w:rsidRPr="00005E95">
        <w:rPr>
          <w:rFonts w:ascii="Times New Roman" w:cs="Times New Roman"/>
          <w:b/>
          <w:sz w:val="28"/>
          <w:szCs w:val="28"/>
        </w:rPr>
        <w:lastRenderedPageBreak/>
        <w:t xml:space="preserve">СВЕДЕНИЯ </w:t>
      </w:r>
      <w:r w:rsidRPr="00005E95">
        <w:rPr>
          <w:rFonts w:ascii="Times New Roman" w:cs="Times New Roman"/>
          <w:b/>
          <w:sz w:val="28"/>
          <w:szCs w:val="28"/>
        </w:rPr>
        <w:br/>
        <w:t>о закреплении обучающегося на рабочем месте</w:t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</w:rPr>
        <w:t xml:space="preserve">Обучающийся </w:t>
      </w: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1985"/>
          <w:tab w:val="left" w:pos="6663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</w:rPr>
        <w:t xml:space="preserve">Курс </w:t>
      </w:r>
      <w:r w:rsidRPr="00DD1853">
        <w:rPr>
          <w:rFonts w:ascii="Times New Roman" w:cs="Times New Roman"/>
          <w:u w:val="single"/>
        </w:rPr>
        <w:tab/>
      </w:r>
      <w:r w:rsidRPr="00DD1853">
        <w:rPr>
          <w:rFonts w:ascii="Times New Roman" w:cs="Times New Roman"/>
        </w:rPr>
        <w:t xml:space="preserve"> Группа </w:t>
      </w: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</w:rPr>
        <w:t xml:space="preserve">Специальность </w:t>
      </w: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</w:rPr>
        <w:t xml:space="preserve">прибыл для прохождения практики в организацию (предприятие) </w:t>
      </w: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6237"/>
        </w:tabs>
        <w:rPr>
          <w:rFonts w:ascii="Times New Roman" w:cs="Times New Roman"/>
        </w:rPr>
      </w:pPr>
      <w:r w:rsidRPr="00DD1853">
        <w:rPr>
          <w:rFonts w:ascii="Times New Roman" w:cs="Times New Roman"/>
          <w:u w:val="single"/>
        </w:rPr>
        <w:tab/>
      </w:r>
      <w:r w:rsidRPr="00DD1853">
        <w:rPr>
          <w:rFonts w:ascii="Times New Roman" w:cs="Times New Roman"/>
        </w:rPr>
        <w:t xml:space="preserve"> «___» ___________ 20</w:t>
      </w:r>
      <w:r>
        <w:rPr>
          <w:rFonts w:ascii="Times New Roman" w:cs="Times New Roman"/>
        </w:rPr>
        <w:t>__</w:t>
      </w:r>
      <w:r w:rsidRPr="00DD1853">
        <w:rPr>
          <w:rFonts w:ascii="Times New Roman" w:cs="Times New Roman"/>
        </w:rPr>
        <w:t xml:space="preserve"> г.</w:t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</w:rPr>
      </w:pP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</w:rPr>
        <w:t xml:space="preserve">Направлен в подразделение </w:t>
      </w: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</w:rPr>
      </w:pP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</w:rPr>
        <w:t xml:space="preserve">Закреплен за работником организации (предприятия) </w:t>
      </w: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</w:p>
    <w:p w:rsidR="00141569" w:rsidRPr="00DD1853" w:rsidRDefault="00141569" w:rsidP="005B36F8">
      <w:pPr>
        <w:tabs>
          <w:tab w:val="left" w:pos="9639"/>
        </w:tabs>
        <w:rPr>
          <w:rFonts w:ascii="Times New Roman" w:cs="Times New Roman"/>
          <w:u w:val="single"/>
        </w:rPr>
      </w:pPr>
      <w:r w:rsidRPr="00DD1853">
        <w:rPr>
          <w:rFonts w:ascii="Times New Roman" w:cs="Times New Roman"/>
        </w:rPr>
        <w:t xml:space="preserve">Проинструктирован по правилам техники безопасности: </w:t>
      </w:r>
      <w:r w:rsidRPr="00DD1853">
        <w:rPr>
          <w:rFonts w:ascii="Times New Roman" w:cs="Times New Roman"/>
          <w:u w:val="single"/>
        </w:rPr>
        <w:tab/>
      </w:r>
    </w:p>
    <w:p w:rsidR="00141569" w:rsidRPr="00DD1853" w:rsidRDefault="00141569" w:rsidP="005B36F8">
      <w:pPr>
        <w:tabs>
          <w:tab w:val="left" w:pos="9639"/>
        </w:tabs>
        <w:ind w:left="7088"/>
        <w:jc w:val="center"/>
        <w:rPr>
          <w:rFonts w:ascii="Times New Roman" w:cs="Times New Roman"/>
          <w:vertAlign w:val="superscript"/>
        </w:rPr>
      </w:pPr>
      <w:r w:rsidRPr="00DD1853">
        <w:rPr>
          <w:rFonts w:ascii="Times New Roman" w:cs="Times New Roman"/>
          <w:vertAlign w:val="superscript"/>
        </w:rPr>
        <w:t>(подпись)</w:t>
      </w:r>
    </w:p>
    <w:p w:rsidR="00141569" w:rsidRPr="00DD1853" w:rsidRDefault="00141569" w:rsidP="005B36F8">
      <w:pPr>
        <w:tabs>
          <w:tab w:val="left" w:pos="9639"/>
        </w:tabs>
        <w:jc w:val="right"/>
        <w:rPr>
          <w:rFonts w:ascii="Times New Roman" w:cs="Times New Roman"/>
        </w:rPr>
      </w:pPr>
      <w:r w:rsidRPr="00DD1853">
        <w:rPr>
          <w:rFonts w:ascii="Times New Roman" w:cs="Times New Roman"/>
        </w:rPr>
        <w:t>«___» ___________ 20</w:t>
      </w:r>
      <w:r>
        <w:rPr>
          <w:rFonts w:ascii="Times New Roman" w:cs="Times New Roman"/>
        </w:rPr>
        <w:t>__</w:t>
      </w:r>
      <w:r w:rsidRPr="00DD1853">
        <w:rPr>
          <w:rFonts w:ascii="Times New Roman" w:cs="Times New Roman"/>
        </w:rPr>
        <w:t xml:space="preserve"> г.</w:t>
      </w:r>
    </w:p>
    <w:p w:rsidR="00BE7DAB" w:rsidRPr="00FD2904" w:rsidRDefault="00141569" w:rsidP="00BE7DAB">
      <w:pPr>
        <w:tabs>
          <w:tab w:val="left" w:pos="284"/>
        </w:tabs>
        <w:rPr>
          <w:rFonts w:ascii="Times New Roman" w:cs="Times New Roman"/>
        </w:rPr>
      </w:pPr>
      <w:r w:rsidRPr="00CB43C9">
        <w:rPr>
          <w:rFonts w:ascii="Times New Roman" w:cs="Times New Roman"/>
        </w:rPr>
        <w:t xml:space="preserve">Должность, Ф.И.О. непосредственного руководителя </w:t>
      </w:r>
      <w:r w:rsidR="00BE7DAB" w:rsidRPr="00FD2904">
        <w:rPr>
          <w:rFonts w:ascii="Times New Roman" w:cs="Times New Roman"/>
        </w:rPr>
        <w:t>практи</w:t>
      </w:r>
      <w:r w:rsidR="00BE7DAB">
        <w:rPr>
          <w:rFonts w:ascii="Times New Roman" w:cs="Times New Roman"/>
        </w:rPr>
        <w:t>ческой подготовки</w:t>
      </w:r>
    </w:p>
    <w:p w:rsidR="00141569" w:rsidRPr="00CB43C9" w:rsidRDefault="00141569" w:rsidP="005B36F8">
      <w:pPr>
        <w:rPr>
          <w:rFonts w:ascii="Times New Roman" w:cs="Times New Roman"/>
          <w:sz w:val="20"/>
          <w:szCs w:val="20"/>
        </w:rPr>
      </w:pPr>
      <w:r w:rsidRPr="00CB43C9">
        <w:rPr>
          <w:rFonts w:ascii="Times New Roman" w:cs="Times New Roman"/>
        </w:rPr>
        <w:t xml:space="preserve"> от предприятия</w:t>
      </w:r>
      <w:r w:rsidRPr="00CB43C9">
        <w:rPr>
          <w:rFonts w:asci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:rsidR="00141569" w:rsidRPr="00CB43C9" w:rsidRDefault="00141569" w:rsidP="005B36F8">
      <w:pPr>
        <w:rPr>
          <w:rFonts w:ascii="Times New Roman" w:cs="Times New Roman"/>
          <w:b/>
        </w:rPr>
      </w:pPr>
      <w:r w:rsidRPr="00CB43C9">
        <w:rPr>
          <w:rFonts w:asci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41569" w:rsidRPr="00CB43C9" w:rsidRDefault="00141569" w:rsidP="005B36F8">
      <w:pPr>
        <w:jc w:val="center"/>
        <w:rPr>
          <w:rFonts w:ascii="Times New Roman" w:cs="Times New Roman"/>
          <w:b/>
        </w:rPr>
      </w:pPr>
    </w:p>
    <w:p w:rsidR="00141569" w:rsidRPr="00CB43C9" w:rsidRDefault="00141569" w:rsidP="005B36F8">
      <w:pPr>
        <w:jc w:val="center"/>
        <w:rPr>
          <w:rFonts w:ascii="Times New Roman" w:cs="Times New Roman"/>
          <w:b/>
          <w:sz w:val="20"/>
          <w:szCs w:val="20"/>
        </w:rPr>
      </w:pPr>
      <w:r w:rsidRPr="00CB43C9">
        <w:rPr>
          <w:rFonts w:ascii="Times New Roman" w:cs="Times New Roman"/>
          <w:b/>
          <w:sz w:val="20"/>
          <w:szCs w:val="20"/>
        </w:rPr>
        <w:t>УЧЕТ ВЫПОЛНЕННОЙ РАБОТЫ</w:t>
      </w:r>
    </w:p>
    <w:p w:rsidR="00141569" w:rsidRPr="00CB43C9" w:rsidRDefault="00141569" w:rsidP="00743492">
      <w:pPr>
        <w:rPr>
          <w:rFonts w:ascii="Times New Roman" w:cs="Times New Roman"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018"/>
        <w:gridCol w:w="1799"/>
      </w:tblGrid>
      <w:tr w:rsidR="00141569" w:rsidRPr="00CB43C9">
        <w:tc>
          <w:tcPr>
            <w:tcW w:w="1008" w:type="dxa"/>
            <w:vAlign w:val="center"/>
          </w:tcPr>
          <w:p w:rsidR="00141569" w:rsidRPr="00CB43C9" w:rsidRDefault="00141569" w:rsidP="00BB02E3">
            <w:pPr>
              <w:spacing w:before="168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B43C9">
              <w:rPr>
                <w:rFonts w:asci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18" w:type="dxa"/>
            <w:vAlign w:val="center"/>
          </w:tcPr>
          <w:p w:rsidR="00BE7DAB" w:rsidRPr="00BE7DAB" w:rsidRDefault="00141569" w:rsidP="00BE7DAB">
            <w:pPr>
              <w:tabs>
                <w:tab w:val="left" w:pos="284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B43C9">
              <w:rPr>
                <w:rFonts w:ascii="Times New Roman" w:cs="Times New Roman"/>
                <w:sz w:val="20"/>
                <w:szCs w:val="20"/>
              </w:rPr>
              <w:t xml:space="preserve">Краткое содержание работы практиканта и указания руководителей </w:t>
            </w:r>
            <w:r w:rsidR="00BE7DAB" w:rsidRPr="00BE7DAB">
              <w:rPr>
                <w:rFonts w:ascii="Times New Roman" w:cs="Times New Roman"/>
                <w:sz w:val="20"/>
                <w:szCs w:val="20"/>
              </w:rPr>
              <w:t>практической подготовки</w:t>
            </w:r>
          </w:p>
          <w:p w:rsidR="00141569" w:rsidRPr="00CB43C9" w:rsidRDefault="00141569" w:rsidP="00BB02E3">
            <w:pPr>
              <w:spacing w:before="168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41569" w:rsidRPr="00BE7DAB" w:rsidRDefault="00141569" w:rsidP="00BE7DAB">
            <w:pPr>
              <w:tabs>
                <w:tab w:val="left" w:pos="284"/>
              </w:tabs>
              <w:rPr>
                <w:rFonts w:ascii="Times New Roman" w:cs="Times New Roman"/>
              </w:rPr>
            </w:pPr>
            <w:r w:rsidRPr="00CB43C9">
              <w:rPr>
                <w:rFonts w:ascii="Times New Roman" w:cs="Times New Roman"/>
                <w:sz w:val="20"/>
                <w:szCs w:val="20"/>
              </w:rPr>
              <w:t xml:space="preserve">Отметка о выполнении работы </w:t>
            </w:r>
            <w:r w:rsidRPr="00CB43C9">
              <w:rPr>
                <w:rFonts w:ascii="Times New Roman" w:cs="Times New Roman"/>
                <w:sz w:val="16"/>
                <w:szCs w:val="16"/>
              </w:rPr>
              <w:t xml:space="preserve">(оценка и подпись руководителя </w:t>
            </w:r>
            <w:r w:rsidR="00BE7DAB" w:rsidRPr="00BE7DAB">
              <w:rPr>
                <w:rFonts w:ascii="Times New Roman" w:cs="Times New Roman"/>
                <w:sz w:val="16"/>
                <w:szCs w:val="16"/>
              </w:rPr>
              <w:t>практической подготовки</w:t>
            </w:r>
            <w:r w:rsidRPr="00CB43C9">
              <w:rPr>
                <w:rFonts w:ascii="Times New Roman" w:cs="Times New Roman"/>
                <w:sz w:val="16"/>
                <w:szCs w:val="16"/>
              </w:rPr>
              <w:t>)</w:t>
            </w:r>
          </w:p>
        </w:tc>
      </w:tr>
      <w:tr w:rsidR="00141569" w:rsidRPr="00CB43C9">
        <w:trPr>
          <w:trHeight w:hRule="exact" w:val="340"/>
        </w:trPr>
        <w:tc>
          <w:tcPr>
            <w:tcW w:w="100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701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1799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</w:tr>
      <w:tr w:rsidR="00141569" w:rsidRPr="00CB43C9">
        <w:trPr>
          <w:trHeight w:hRule="exact" w:val="340"/>
        </w:trPr>
        <w:tc>
          <w:tcPr>
            <w:tcW w:w="100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701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1799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</w:tr>
      <w:tr w:rsidR="00141569" w:rsidRPr="00CB43C9">
        <w:trPr>
          <w:trHeight w:hRule="exact" w:val="340"/>
        </w:trPr>
        <w:tc>
          <w:tcPr>
            <w:tcW w:w="100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701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1799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</w:tr>
      <w:tr w:rsidR="00141569" w:rsidRPr="00CB43C9">
        <w:trPr>
          <w:trHeight w:hRule="exact" w:val="340"/>
        </w:trPr>
        <w:tc>
          <w:tcPr>
            <w:tcW w:w="100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701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1799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</w:tr>
      <w:tr w:rsidR="00141569" w:rsidRPr="00CB43C9">
        <w:trPr>
          <w:trHeight w:hRule="exact" w:val="340"/>
        </w:trPr>
        <w:tc>
          <w:tcPr>
            <w:tcW w:w="100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701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1799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</w:tr>
      <w:tr w:rsidR="00141569" w:rsidRPr="00CB43C9">
        <w:trPr>
          <w:trHeight w:hRule="exact" w:val="340"/>
        </w:trPr>
        <w:tc>
          <w:tcPr>
            <w:tcW w:w="100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701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1799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</w:tr>
      <w:tr w:rsidR="00141569" w:rsidRPr="00CB43C9">
        <w:trPr>
          <w:trHeight w:hRule="exact" w:val="340"/>
        </w:trPr>
        <w:tc>
          <w:tcPr>
            <w:tcW w:w="100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701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1799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</w:tr>
      <w:tr w:rsidR="00141569" w:rsidRPr="00CB43C9">
        <w:trPr>
          <w:trHeight w:hRule="exact" w:val="340"/>
        </w:trPr>
        <w:tc>
          <w:tcPr>
            <w:tcW w:w="100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7018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  <w:tc>
          <w:tcPr>
            <w:tcW w:w="1799" w:type="dxa"/>
          </w:tcPr>
          <w:p w:rsidR="00141569" w:rsidRPr="0091014C" w:rsidRDefault="00141569" w:rsidP="00BB02E3">
            <w:pPr>
              <w:spacing w:before="168"/>
              <w:rPr>
                <w:rFonts w:ascii="Times New Roman" w:cs="Times New Roman"/>
              </w:rPr>
            </w:pPr>
          </w:p>
        </w:tc>
      </w:tr>
    </w:tbl>
    <w:p w:rsidR="00141569" w:rsidRPr="00CB43C9" w:rsidRDefault="00141569" w:rsidP="00743492">
      <w:pPr>
        <w:rPr>
          <w:rFonts w:ascii="Times New Roman" w:cs="Times New Roman"/>
        </w:rPr>
      </w:pPr>
    </w:p>
    <w:p w:rsidR="00141569" w:rsidRPr="00CB43C9" w:rsidRDefault="0048698C" w:rsidP="00743492">
      <w:pPr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</w:rPr>
        <w:t>Обучающийся</w:t>
      </w:r>
      <w:r w:rsidR="00141569" w:rsidRPr="00CB43C9">
        <w:rPr>
          <w:rFonts w:ascii="Times New Roman" w:cs="Times New Roman"/>
        </w:rPr>
        <w:t xml:space="preserve"> – практикант</w:t>
      </w:r>
      <w:r w:rsidR="00141569" w:rsidRPr="00CB43C9">
        <w:rPr>
          <w:rFonts w:ascii="Times New Roman" w:cs="Times New Roman"/>
          <w:sz w:val="20"/>
          <w:szCs w:val="20"/>
        </w:rPr>
        <w:t xml:space="preserve">   ____________________      / __________________ /</w:t>
      </w:r>
    </w:p>
    <w:p w:rsidR="00141569" w:rsidRDefault="00141569" w:rsidP="00743492">
      <w:pPr>
        <w:rPr>
          <w:sz w:val="16"/>
          <w:szCs w:val="16"/>
        </w:rPr>
      </w:pPr>
      <w:r>
        <w:rPr>
          <w:rFonts w:ascii="Times New Roman" w:cs="Times New Roman"/>
          <w:i/>
          <w:sz w:val="16"/>
          <w:szCs w:val="16"/>
        </w:rPr>
        <w:tab/>
      </w:r>
      <w:r w:rsidRPr="00CB43C9">
        <w:rPr>
          <w:rFonts w:ascii="Times New Roman" w:cs="Times New Roman"/>
          <w:sz w:val="16"/>
          <w:szCs w:val="16"/>
        </w:rPr>
        <w:t>подпись                                  (инициалы, фамилия)</w:t>
      </w:r>
    </w:p>
    <w:p w:rsidR="00466AB0" w:rsidRDefault="00466AB0" w:rsidP="00466AB0">
      <w:pPr>
        <w:ind w:firstLine="709"/>
        <w:rPr>
          <w:rFonts w:ascii="Times New Roman" w:cs="Times New Roman"/>
        </w:rPr>
      </w:pPr>
    </w:p>
    <w:p w:rsidR="00466AB0" w:rsidRDefault="00466AB0">
      <w:pPr>
        <w:widowControl/>
        <w:suppressAutoHyphens w:val="0"/>
        <w:spacing w:line="240" w:lineRule="auto"/>
        <w:jc w:val="left"/>
        <w:rPr>
          <w:rFonts w:ascii="Times New Roman" w:cs="Times New Roman"/>
        </w:rPr>
      </w:pPr>
      <w:r>
        <w:rPr>
          <w:rFonts w:ascii="Times New Roman" w:cs="Times New Roman"/>
        </w:rPr>
        <w:br w:type="page"/>
      </w:r>
    </w:p>
    <w:p w:rsidR="00141569" w:rsidRPr="00466AB0" w:rsidRDefault="00466AB0" w:rsidP="00FD730B">
      <w:pPr>
        <w:pStyle w:val="a7"/>
        <w:ind w:firstLine="0"/>
        <w:jc w:val="right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lastRenderedPageBreak/>
        <w:t>ПРИЛОЖЕНИЕ В</w:t>
      </w:r>
    </w:p>
    <w:p w:rsidR="00141569" w:rsidRPr="00466AB0" w:rsidRDefault="00141569" w:rsidP="00FD730B">
      <w:pPr>
        <w:pStyle w:val="a7"/>
        <w:ind w:firstLine="0"/>
        <w:jc w:val="right"/>
        <w:rPr>
          <w:i/>
          <w:iCs/>
          <w:sz w:val="24"/>
          <w:szCs w:val="24"/>
          <w:lang w:val="ru-RU"/>
        </w:rPr>
      </w:pPr>
      <w:r w:rsidRPr="00466AB0">
        <w:rPr>
          <w:i/>
          <w:iCs/>
          <w:sz w:val="24"/>
          <w:szCs w:val="24"/>
          <w:lang w:val="ru-RU"/>
        </w:rPr>
        <w:t>Форма бланка отчета по практике</w:t>
      </w:r>
    </w:p>
    <w:p w:rsidR="00141569" w:rsidRDefault="00141569" w:rsidP="00743492">
      <w:pPr>
        <w:jc w:val="center"/>
        <w:rPr>
          <w:b/>
          <w:sz w:val="16"/>
          <w:szCs w:val="16"/>
        </w:rPr>
      </w:pPr>
    </w:p>
    <w:p w:rsidR="00141569" w:rsidRPr="009948AD" w:rsidRDefault="00141569" w:rsidP="009948AD">
      <w:pPr>
        <w:jc w:val="center"/>
        <w:rPr>
          <w:rFonts w:ascii="Times New Roman" w:cs="Times New Roman"/>
        </w:rPr>
      </w:pPr>
      <w:r w:rsidRPr="009948AD">
        <w:rPr>
          <w:rFonts w:ascii="Times New Roman" w:cs="Times New Roman"/>
        </w:rPr>
        <w:t>Министерство науки и высшего образования Российской Федерации</w:t>
      </w:r>
    </w:p>
    <w:p w:rsidR="00141569" w:rsidRPr="009948AD" w:rsidRDefault="00141569" w:rsidP="009948AD">
      <w:pPr>
        <w:jc w:val="center"/>
        <w:rPr>
          <w:rFonts w:ascii="Times New Roman" w:cs="Times New Roman"/>
        </w:rPr>
      </w:pPr>
      <w:r w:rsidRPr="009948AD">
        <w:rPr>
          <w:rFonts w:ascii="Times New Roman" w:cs="Times New Roman"/>
          <w:noProof/>
          <w:color w:val="000000"/>
        </w:rPr>
        <w:t>Лысьвенский филиал</w:t>
      </w:r>
      <w:r w:rsidRPr="009948AD">
        <w:rPr>
          <w:rFonts w:ascii="Times New Roman" w:cs="Times New Roman"/>
        </w:rPr>
        <w:t xml:space="preserve">федерального государственного </w:t>
      </w:r>
      <w:r w:rsidR="008C06DA">
        <w:rPr>
          <w:rFonts w:ascii="Times New Roman" w:cs="Times New Roman"/>
        </w:rPr>
        <w:t>автономного</w:t>
      </w:r>
      <w:r w:rsidRPr="009948AD">
        <w:rPr>
          <w:rFonts w:ascii="Times New Roman" w:cs="Times New Roman"/>
        </w:rPr>
        <w:t xml:space="preserve"> образовательного учреждениявысшего образования</w:t>
      </w:r>
    </w:p>
    <w:p w:rsidR="00141569" w:rsidRPr="009948AD" w:rsidRDefault="00141569" w:rsidP="009948AD">
      <w:pPr>
        <w:jc w:val="center"/>
        <w:rPr>
          <w:rFonts w:ascii="Times New Roman" w:cs="Times New Roman"/>
          <w:sz w:val="28"/>
          <w:szCs w:val="28"/>
        </w:rPr>
      </w:pPr>
      <w:r w:rsidRPr="009948AD">
        <w:rPr>
          <w:rFonts w:ascii="Times New Roman" w:cs="Times New Roman"/>
          <w:b/>
        </w:rPr>
        <w:t>«Пермский национальный исследовательский политехнический университет»</w:t>
      </w:r>
    </w:p>
    <w:p w:rsidR="00141569" w:rsidRPr="00961837" w:rsidRDefault="00141569" w:rsidP="009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</w:rPr>
      </w:pPr>
    </w:p>
    <w:p w:rsidR="00141569" w:rsidRDefault="00141569" w:rsidP="00FD730B">
      <w:pPr>
        <w:ind w:right="-185"/>
        <w:rPr>
          <w:rFonts w:ascii="Times New Roman" w:cs="Times New Roman"/>
          <w:b/>
        </w:rPr>
      </w:pPr>
    </w:p>
    <w:p w:rsidR="00141569" w:rsidRDefault="00141569" w:rsidP="001E0B8B">
      <w:pPr>
        <w:ind w:right="-185"/>
        <w:rPr>
          <w:rFonts w:ascii="Times New Roman" w:cs="Times New Roman"/>
        </w:rPr>
      </w:pPr>
      <w:r>
        <w:rPr>
          <w:rFonts w:ascii="Times New Roman" w:cs="Times New Roman"/>
          <w:b/>
        </w:rPr>
        <w:t>Специальность:</w:t>
      </w:r>
      <w:r w:rsidRPr="004007A5">
        <w:rPr>
          <w:rFonts w:ascii="Times New Roman" w:cs="Times New Roman"/>
        </w:rPr>
        <w:t>13.02.07 Электроснабжение</w:t>
      </w:r>
      <w:r>
        <w:rPr>
          <w:rFonts w:ascii="Times New Roman" w:cs="Times New Roman"/>
        </w:rPr>
        <w:t xml:space="preserve"> (по отраслям)</w:t>
      </w:r>
    </w:p>
    <w:p w:rsidR="00141569" w:rsidRDefault="00141569" w:rsidP="00FD730B">
      <w:pPr>
        <w:rPr>
          <w:rFonts w:ascii="Times New Roman" w:cs="Times New Roman"/>
          <w:b/>
          <w:sz w:val="36"/>
          <w:szCs w:val="36"/>
        </w:rPr>
      </w:pPr>
    </w:p>
    <w:p w:rsidR="00141569" w:rsidRDefault="00141569" w:rsidP="00743492">
      <w:pPr>
        <w:jc w:val="center"/>
        <w:rPr>
          <w:rFonts w:ascii="Times New Roman" w:cs="Times New Roman"/>
          <w:b/>
          <w:sz w:val="36"/>
          <w:szCs w:val="36"/>
        </w:rPr>
      </w:pPr>
    </w:p>
    <w:p w:rsidR="00141569" w:rsidRPr="00B456DA" w:rsidRDefault="00141569" w:rsidP="00743492">
      <w:pPr>
        <w:jc w:val="center"/>
        <w:rPr>
          <w:rFonts w:ascii="Times New Roman" w:cs="Times New Roman"/>
          <w:b/>
          <w:sz w:val="36"/>
          <w:szCs w:val="36"/>
        </w:rPr>
      </w:pPr>
      <w:r w:rsidRPr="00B456DA">
        <w:rPr>
          <w:rFonts w:ascii="Times New Roman" w:cs="Times New Roman"/>
          <w:b/>
          <w:sz w:val="36"/>
          <w:szCs w:val="36"/>
        </w:rPr>
        <w:t>О Т Ч Е Т</w:t>
      </w:r>
    </w:p>
    <w:p w:rsidR="00141569" w:rsidRDefault="00141569" w:rsidP="00743492">
      <w:pPr>
        <w:spacing w:line="360" w:lineRule="auto"/>
        <w:jc w:val="center"/>
        <w:rPr>
          <w:rFonts w:ascii="Times New Roman" w:cs="Times New Roman"/>
          <w:b/>
          <w:sz w:val="32"/>
          <w:szCs w:val="32"/>
        </w:rPr>
      </w:pPr>
      <w:r w:rsidRPr="00B456DA">
        <w:rPr>
          <w:rFonts w:ascii="Times New Roman" w:cs="Times New Roman"/>
          <w:b/>
          <w:sz w:val="32"/>
          <w:szCs w:val="32"/>
        </w:rPr>
        <w:t xml:space="preserve">по </w:t>
      </w:r>
      <w:r w:rsidR="00071E4D">
        <w:rPr>
          <w:rFonts w:ascii="Times New Roman" w:cs="Times New Roman"/>
          <w:b/>
          <w:bCs/>
          <w:sz w:val="32"/>
          <w:szCs w:val="32"/>
        </w:rPr>
        <w:t>производственной</w:t>
      </w:r>
      <w:r w:rsidRPr="00B456DA">
        <w:rPr>
          <w:rFonts w:ascii="Times New Roman" w:cs="Times New Roman"/>
          <w:b/>
          <w:sz w:val="32"/>
          <w:szCs w:val="32"/>
        </w:rPr>
        <w:t>практике</w:t>
      </w:r>
      <w:r w:rsidR="00071E4D">
        <w:rPr>
          <w:rFonts w:ascii="Times New Roman" w:cs="Times New Roman"/>
          <w:b/>
          <w:sz w:val="32"/>
          <w:szCs w:val="32"/>
        </w:rPr>
        <w:t xml:space="preserve"> (по профилю специальности)</w:t>
      </w:r>
    </w:p>
    <w:p w:rsidR="006D39CC" w:rsidRPr="00DE50AF" w:rsidRDefault="006D39CC" w:rsidP="006D39CC">
      <w:pPr>
        <w:spacing w:after="120" w:line="360" w:lineRule="auto"/>
        <w:jc w:val="center"/>
        <w:rPr>
          <w:rFonts w:ascii="Times New Roman"/>
          <w:b/>
          <w:sz w:val="28"/>
          <w:szCs w:val="28"/>
        </w:rPr>
      </w:pPr>
      <w:r w:rsidRPr="00DE50AF">
        <w:rPr>
          <w:rFonts w:ascii="Times New Roman" w:cs="Times New Roman"/>
          <w:b/>
          <w:bCs/>
          <w:sz w:val="28"/>
          <w:szCs w:val="28"/>
        </w:rPr>
        <w:t xml:space="preserve">ПМ 04 ОБЕСПЕЧЕНИЕ БЕЗОПАСНОСТИ </w:t>
      </w:r>
      <w:r w:rsidRPr="00DE50AF">
        <w:rPr>
          <w:rFonts w:ascii="Times New Roman" w:cs="Times New Roman"/>
          <w:b/>
          <w:bCs/>
          <w:smallCaps/>
          <w:kern w:val="28"/>
          <w:sz w:val="28"/>
          <w:szCs w:val="28"/>
        </w:rPr>
        <w:t>РАБОТ ПРИ ЭКСПЛУАТАЦИИ  И РЕМОНТЕ ОБОРУДОВАНИЯ ЭЛЕКТРИЧЕСКИХ ПОДСТАНЦИЙ И СЕТЕЙ</w:t>
      </w:r>
    </w:p>
    <w:p w:rsidR="00141569" w:rsidRPr="008C2CFD" w:rsidRDefault="00141569" w:rsidP="00F41737">
      <w:pPr>
        <w:spacing w:line="360" w:lineRule="auto"/>
        <w:jc w:val="center"/>
        <w:rPr>
          <w:rFonts w:ascii="Times New Roman" w:cs="Times New Roman"/>
          <w:sz w:val="28"/>
        </w:rPr>
      </w:pPr>
    </w:p>
    <w:p w:rsidR="00141569" w:rsidRDefault="00141569" w:rsidP="00743492">
      <w:pPr>
        <w:tabs>
          <w:tab w:val="left" w:pos="6379"/>
        </w:tabs>
        <w:spacing w:line="360" w:lineRule="auto"/>
        <w:ind w:left="5954"/>
        <w:rPr>
          <w:rFonts w:ascii="Times New Roman" w:cs="Times New Roman"/>
          <w:sz w:val="28"/>
        </w:rPr>
      </w:pPr>
    </w:p>
    <w:p w:rsidR="00141569" w:rsidRPr="00B456DA" w:rsidRDefault="00141569" w:rsidP="00743492">
      <w:pPr>
        <w:tabs>
          <w:tab w:val="left" w:pos="6379"/>
        </w:tabs>
        <w:spacing w:line="360" w:lineRule="auto"/>
        <w:ind w:left="5954"/>
        <w:rPr>
          <w:rFonts w:ascii="Times New Roman" w:cs="Times New Roman"/>
          <w:sz w:val="28"/>
        </w:rPr>
      </w:pPr>
      <w:r w:rsidRPr="00B456DA">
        <w:rPr>
          <w:rFonts w:ascii="Times New Roman" w:cs="Times New Roman"/>
          <w:sz w:val="28"/>
        </w:rPr>
        <w:t xml:space="preserve">Выполнил </w:t>
      </w:r>
      <w:r w:rsidR="0048698C">
        <w:rPr>
          <w:rFonts w:ascii="Times New Roman" w:cs="Times New Roman"/>
          <w:sz w:val="28"/>
        </w:rPr>
        <w:t>обучающийся</w:t>
      </w:r>
      <w:r w:rsidRPr="00B456DA">
        <w:rPr>
          <w:rFonts w:ascii="Times New Roman" w:cs="Times New Roman"/>
          <w:sz w:val="28"/>
        </w:rPr>
        <w:t xml:space="preserve"> гр.______</w:t>
      </w:r>
    </w:p>
    <w:p w:rsidR="00141569" w:rsidRPr="00B456DA" w:rsidRDefault="00141569" w:rsidP="00743492">
      <w:pPr>
        <w:tabs>
          <w:tab w:val="left" w:pos="6379"/>
        </w:tabs>
        <w:ind w:left="5954"/>
        <w:rPr>
          <w:rFonts w:ascii="Times New Roman" w:cs="Times New Roman"/>
        </w:rPr>
      </w:pPr>
      <w:r w:rsidRPr="00B456DA">
        <w:rPr>
          <w:rFonts w:ascii="Times New Roman" w:cs="Times New Roman"/>
        </w:rPr>
        <w:t>______________________________</w:t>
      </w:r>
    </w:p>
    <w:p w:rsidR="00141569" w:rsidRPr="00B456DA" w:rsidRDefault="00141569" w:rsidP="00743492">
      <w:pPr>
        <w:ind w:left="5954" w:right="-5"/>
        <w:jc w:val="center"/>
        <w:rPr>
          <w:rFonts w:ascii="Times New Roman" w:cs="Times New Roman"/>
          <w:i/>
          <w:sz w:val="20"/>
          <w:szCs w:val="20"/>
        </w:rPr>
      </w:pPr>
      <w:r w:rsidRPr="00B456DA">
        <w:rPr>
          <w:rFonts w:ascii="Times New Roman" w:cs="Times New Roman"/>
          <w:i/>
          <w:sz w:val="20"/>
          <w:szCs w:val="20"/>
        </w:rPr>
        <w:t>(Фамилия, имя, отчество)</w:t>
      </w:r>
    </w:p>
    <w:p w:rsidR="00141569" w:rsidRPr="00B456DA" w:rsidRDefault="00141569" w:rsidP="00743492">
      <w:pPr>
        <w:pStyle w:val="6"/>
        <w:spacing w:before="0" w:after="0"/>
        <w:ind w:left="5954"/>
        <w:rPr>
          <w:rFonts w:ascii="Times New Roman" w:hAnsi="Times New Roman" w:cs="Times New Roman"/>
          <w:szCs w:val="22"/>
        </w:rPr>
      </w:pPr>
      <w:r w:rsidRPr="00B456DA">
        <w:rPr>
          <w:rFonts w:ascii="Times New Roman" w:hAnsi="Times New Roman" w:cs="Times New Roman"/>
        </w:rPr>
        <w:t>_________________________________</w:t>
      </w:r>
    </w:p>
    <w:p w:rsidR="00141569" w:rsidRPr="00B456DA" w:rsidRDefault="00141569" w:rsidP="00743492">
      <w:pPr>
        <w:ind w:left="5954"/>
        <w:jc w:val="center"/>
        <w:rPr>
          <w:rFonts w:ascii="Times New Roman" w:cs="Times New Roman"/>
          <w:i/>
          <w:sz w:val="20"/>
          <w:szCs w:val="20"/>
        </w:rPr>
      </w:pPr>
      <w:r w:rsidRPr="00B456DA">
        <w:rPr>
          <w:rFonts w:ascii="Times New Roman" w:cs="Times New Roman"/>
          <w:i/>
          <w:sz w:val="20"/>
          <w:szCs w:val="20"/>
        </w:rPr>
        <w:t>(подпись)</w:t>
      </w:r>
    </w:p>
    <w:p w:rsidR="00141569" w:rsidRPr="00B456DA" w:rsidRDefault="00141569" w:rsidP="00743492">
      <w:pPr>
        <w:pStyle w:val="6"/>
        <w:rPr>
          <w:rFonts w:ascii="Times New Roman" w:hAnsi="Times New Roman" w:cs="Times New Roman"/>
          <w:sz w:val="28"/>
        </w:rPr>
      </w:pPr>
      <w:r w:rsidRPr="00B456DA">
        <w:rPr>
          <w:rFonts w:ascii="Times New Roman" w:hAnsi="Times New Roman" w:cs="Times New Roman"/>
          <w:sz w:val="28"/>
        </w:rPr>
        <w:t>Проверили:</w:t>
      </w:r>
    </w:p>
    <w:p w:rsidR="00141569" w:rsidRPr="00B456DA" w:rsidRDefault="00141569" w:rsidP="00743492">
      <w:pPr>
        <w:rPr>
          <w:rFonts w:ascii="Times New Roman" w:cs="Times New Roman"/>
        </w:rPr>
      </w:pPr>
      <w:r w:rsidRPr="00B456DA">
        <w:rPr>
          <w:rFonts w:ascii="Times New Roman" w:cs="Times New Roman"/>
        </w:rPr>
        <w:t>______________________________________</w:t>
      </w:r>
    </w:p>
    <w:p w:rsidR="00141569" w:rsidRPr="00DD32FF" w:rsidRDefault="00141569" w:rsidP="00743492">
      <w:pPr>
        <w:rPr>
          <w:rFonts w:ascii="Times New Roman" w:cs="Times New Roman"/>
          <w:i/>
          <w:sz w:val="18"/>
          <w:szCs w:val="18"/>
        </w:rPr>
      </w:pPr>
      <w:r w:rsidRPr="00DD32FF">
        <w:rPr>
          <w:rFonts w:ascii="Times New Roman" w:cs="Times New Roman"/>
          <w:i/>
          <w:sz w:val="18"/>
          <w:szCs w:val="18"/>
        </w:rPr>
        <w:t xml:space="preserve">(должность, Ф.И.О.  руководителя от предприятия)     </w:t>
      </w:r>
    </w:p>
    <w:p w:rsidR="00141569" w:rsidRPr="00B456DA" w:rsidRDefault="00141569" w:rsidP="00743492">
      <w:pPr>
        <w:rPr>
          <w:rFonts w:ascii="Times New Roman" w:cs="Times New Roman"/>
          <w:i/>
          <w:sz w:val="16"/>
        </w:rPr>
      </w:pPr>
    </w:p>
    <w:p w:rsidR="00141569" w:rsidRPr="00B456DA" w:rsidRDefault="00141569" w:rsidP="00743492">
      <w:pPr>
        <w:rPr>
          <w:rFonts w:ascii="Times New Roman" w:cs="Times New Roman"/>
          <w:i/>
          <w:sz w:val="16"/>
        </w:rPr>
      </w:pPr>
      <w:r w:rsidRPr="00B456DA">
        <w:rPr>
          <w:rFonts w:ascii="Times New Roman" w:cs="Times New Roman"/>
          <w:i/>
          <w:sz w:val="16"/>
        </w:rPr>
        <w:t>___________                   _________________________</w:t>
      </w:r>
    </w:p>
    <w:p w:rsidR="00141569" w:rsidRPr="00B456DA" w:rsidRDefault="00141569" w:rsidP="00743492">
      <w:pPr>
        <w:rPr>
          <w:rFonts w:ascii="Times New Roman" w:cs="Times New Roman"/>
          <w:i/>
          <w:sz w:val="16"/>
        </w:rPr>
      </w:pPr>
      <w:r w:rsidRPr="00B456DA">
        <w:rPr>
          <w:rFonts w:ascii="Times New Roman" w:cs="Times New Roman"/>
          <w:i/>
          <w:sz w:val="22"/>
        </w:rPr>
        <w:t xml:space="preserve">  (оценка)                               (подпись</w:t>
      </w:r>
      <w:r w:rsidRPr="00B456DA">
        <w:rPr>
          <w:rFonts w:ascii="Times New Roman" w:cs="Times New Roman"/>
          <w:i/>
          <w:sz w:val="16"/>
        </w:rPr>
        <w:t>)</w:t>
      </w:r>
    </w:p>
    <w:p w:rsidR="00141569" w:rsidRPr="00B456DA" w:rsidRDefault="00141569" w:rsidP="00743492">
      <w:pPr>
        <w:rPr>
          <w:rFonts w:ascii="Times New Roman" w:cs="Times New Roman"/>
          <w:i/>
          <w:sz w:val="16"/>
        </w:rPr>
      </w:pPr>
      <w:r w:rsidRPr="00B456DA">
        <w:rPr>
          <w:rFonts w:ascii="Times New Roman" w:cs="Times New Roman"/>
          <w:i/>
          <w:sz w:val="16"/>
        </w:rPr>
        <w:t xml:space="preserve">                                                        _____________</w:t>
      </w:r>
    </w:p>
    <w:p w:rsidR="00141569" w:rsidRPr="00B456DA" w:rsidRDefault="00141569" w:rsidP="00743492">
      <w:pPr>
        <w:ind w:left="720" w:firstLine="720"/>
        <w:rPr>
          <w:rFonts w:ascii="Times New Roman" w:cs="Times New Roman"/>
          <w:i/>
          <w:sz w:val="22"/>
        </w:rPr>
      </w:pPr>
      <w:r w:rsidRPr="00B456DA">
        <w:rPr>
          <w:rFonts w:ascii="Times New Roman" w:cs="Times New Roman"/>
          <w:bCs/>
          <w:sz w:val="22"/>
        </w:rPr>
        <w:t>МП</w:t>
      </w:r>
      <w:r w:rsidRPr="00B456DA">
        <w:rPr>
          <w:rFonts w:ascii="Times New Roman" w:cs="Times New Roman"/>
          <w:i/>
          <w:sz w:val="22"/>
        </w:rPr>
        <w:t xml:space="preserve">              (дата)</w:t>
      </w:r>
    </w:p>
    <w:p w:rsidR="00141569" w:rsidRDefault="00141569" w:rsidP="00743492">
      <w:pPr>
        <w:rPr>
          <w:rFonts w:ascii="Times New Roman" w:cs="Times New Roman"/>
          <w:i/>
          <w:sz w:val="16"/>
        </w:rPr>
      </w:pPr>
    </w:p>
    <w:p w:rsidR="00141569" w:rsidRPr="00B456DA" w:rsidRDefault="00141569" w:rsidP="00743492">
      <w:pPr>
        <w:rPr>
          <w:rFonts w:ascii="Times New Roman" w:cs="Times New Roman"/>
          <w:i/>
          <w:sz w:val="16"/>
        </w:rPr>
      </w:pPr>
      <w:r w:rsidRPr="00B456DA">
        <w:rPr>
          <w:rFonts w:ascii="Times New Roman" w:cs="Times New Roman"/>
          <w:i/>
          <w:sz w:val="16"/>
        </w:rPr>
        <w:t>______________________________________________________</w:t>
      </w:r>
    </w:p>
    <w:p w:rsidR="00141569" w:rsidRPr="00DD32FF" w:rsidRDefault="00141569" w:rsidP="00743492">
      <w:pPr>
        <w:rPr>
          <w:rFonts w:ascii="Times New Roman" w:cs="Times New Roman"/>
          <w:i/>
          <w:sz w:val="18"/>
          <w:szCs w:val="18"/>
        </w:rPr>
      </w:pPr>
      <w:r w:rsidRPr="00DD32FF">
        <w:rPr>
          <w:rFonts w:ascii="Times New Roman" w:cs="Times New Roman"/>
          <w:i/>
          <w:sz w:val="18"/>
          <w:szCs w:val="18"/>
        </w:rPr>
        <w:t xml:space="preserve">(должность, Ф.И.О.  </w:t>
      </w:r>
      <w:r w:rsidRPr="00256ACC">
        <w:rPr>
          <w:rFonts w:ascii="Times New Roman" w:cs="Times New Roman"/>
          <w:i/>
          <w:sz w:val="18"/>
          <w:szCs w:val="18"/>
        </w:rPr>
        <w:t xml:space="preserve">руководителя от </w:t>
      </w:r>
      <w:r w:rsidR="00466AB0">
        <w:rPr>
          <w:rFonts w:ascii="Times New Roman" w:cs="Times New Roman"/>
          <w:i/>
          <w:sz w:val="18"/>
          <w:szCs w:val="18"/>
        </w:rPr>
        <w:t>ЛФ ПНИПУ</w:t>
      </w:r>
      <w:r w:rsidRPr="00256ACC">
        <w:rPr>
          <w:rFonts w:ascii="Times New Roman" w:cs="Times New Roman"/>
          <w:i/>
          <w:sz w:val="18"/>
          <w:szCs w:val="18"/>
        </w:rPr>
        <w:t>)</w:t>
      </w:r>
    </w:p>
    <w:p w:rsidR="00141569" w:rsidRDefault="00141569" w:rsidP="00743492">
      <w:pPr>
        <w:rPr>
          <w:rFonts w:ascii="Times New Roman" w:cs="Times New Roman"/>
          <w:i/>
          <w:sz w:val="16"/>
        </w:rPr>
      </w:pPr>
    </w:p>
    <w:p w:rsidR="00141569" w:rsidRPr="00B456DA" w:rsidRDefault="00141569" w:rsidP="00743492">
      <w:pPr>
        <w:rPr>
          <w:rFonts w:ascii="Times New Roman" w:cs="Times New Roman"/>
          <w:i/>
          <w:sz w:val="16"/>
        </w:rPr>
      </w:pPr>
      <w:r w:rsidRPr="00B456DA">
        <w:rPr>
          <w:rFonts w:ascii="Times New Roman" w:cs="Times New Roman"/>
          <w:i/>
          <w:sz w:val="16"/>
        </w:rPr>
        <w:t xml:space="preserve">___________       </w:t>
      </w:r>
      <w:r w:rsidRPr="00B456DA">
        <w:rPr>
          <w:rFonts w:ascii="Times New Roman" w:cs="Times New Roman"/>
          <w:i/>
          <w:sz w:val="16"/>
        </w:rPr>
        <w:tab/>
      </w:r>
      <w:r w:rsidRPr="00B456DA">
        <w:rPr>
          <w:rFonts w:ascii="Times New Roman" w:cs="Times New Roman"/>
          <w:i/>
          <w:sz w:val="16"/>
        </w:rPr>
        <w:tab/>
        <w:t xml:space="preserve"> _________________________</w:t>
      </w:r>
    </w:p>
    <w:p w:rsidR="00141569" w:rsidRPr="00B456DA" w:rsidRDefault="00141569" w:rsidP="00743492">
      <w:pPr>
        <w:rPr>
          <w:rFonts w:ascii="Times New Roman" w:cs="Times New Roman"/>
          <w:i/>
          <w:sz w:val="22"/>
        </w:rPr>
      </w:pPr>
      <w:r w:rsidRPr="00B456DA">
        <w:rPr>
          <w:rFonts w:ascii="Times New Roman" w:cs="Times New Roman"/>
          <w:i/>
          <w:sz w:val="22"/>
        </w:rPr>
        <w:t xml:space="preserve">  (оценка)                               (подпись)</w:t>
      </w:r>
    </w:p>
    <w:p w:rsidR="00141569" w:rsidRPr="00B456DA" w:rsidRDefault="00141569" w:rsidP="00743492">
      <w:pPr>
        <w:rPr>
          <w:rFonts w:ascii="Times New Roman" w:cs="Times New Roman"/>
          <w:i/>
          <w:sz w:val="16"/>
        </w:rPr>
      </w:pPr>
      <w:r w:rsidRPr="00B456DA">
        <w:rPr>
          <w:rFonts w:ascii="Times New Roman" w:cs="Times New Roman"/>
          <w:i/>
          <w:sz w:val="16"/>
        </w:rPr>
        <w:tab/>
        <w:t xml:space="preserve">       _____________</w:t>
      </w:r>
    </w:p>
    <w:p w:rsidR="00141569" w:rsidRPr="00B456DA" w:rsidRDefault="00141569" w:rsidP="00743492">
      <w:pPr>
        <w:rPr>
          <w:rFonts w:ascii="Times New Roman" w:cs="Times New Roman"/>
          <w:i/>
          <w:sz w:val="22"/>
        </w:rPr>
      </w:pPr>
      <w:r w:rsidRPr="00B456DA">
        <w:rPr>
          <w:rFonts w:ascii="Times New Roman" w:cs="Times New Roman"/>
          <w:i/>
          <w:sz w:val="22"/>
        </w:rPr>
        <w:t xml:space="preserve">                                                (дата)</w:t>
      </w:r>
    </w:p>
    <w:p w:rsidR="00141569" w:rsidRPr="00B456DA" w:rsidRDefault="00141569" w:rsidP="00743492">
      <w:pPr>
        <w:rPr>
          <w:rFonts w:ascii="Times New Roman" w:cs="Times New Roman"/>
          <w:b/>
          <w:sz w:val="28"/>
        </w:rPr>
      </w:pPr>
    </w:p>
    <w:p w:rsidR="00141569" w:rsidRPr="00466AB0" w:rsidRDefault="00141569" w:rsidP="00743492">
      <w:pPr>
        <w:jc w:val="center"/>
        <w:rPr>
          <w:rFonts w:ascii="Times New Roman" w:cs="Times New Roman"/>
        </w:rPr>
      </w:pPr>
      <w:r w:rsidRPr="00466AB0">
        <w:rPr>
          <w:rFonts w:ascii="Times New Roman" w:cs="Times New Roman"/>
        </w:rPr>
        <w:t>Лысьва, 20__</w:t>
      </w:r>
    </w:p>
    <w:p w:rsidR="00BC382C" w:rsidRDefault="00BC382C">
      <w:pPr>
        <w:widowControl/>
        <w:suppressAutoHyphens w:val="0"/>
        <w:spacing w:line="240" w:lineRule="auto"/>
        <w:jc w:val="left"/>
        <w:rPr>
          <w:rFonts w:asci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cs="Times New Roman"/>
          <w:b/>
          <w:sz w:val="28"/>
          <w:szCs w:val="28"/>
        </w:rPr>
        <w:br w:type="page"/>
      </w:r>
    </w:p>
    <w:p w:rsidR="00BC382C" w:rsidRDefault="00BC382C" w:rsidP="00BC382C">
      <w:pPr>
        <w:pStyle w:val="ConsNonformat"/>
        <w:widowControl/>
        <w:suppressAutoHyphens/>
        <w:spacing w:after="12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BC382C" w:rsidRPr="00965583" w:rsidRDefault="00BC382C" w:rsidP="00BC382C">
      <w:pPr>
        <w:pBdr>
          <w:bottom w:val="single" w:sz="12" w:space="1" w:color="auto"/>
        </w:pBdr>
        <w:spacing w:line="360" w:lineRule="auto"/>
        <w:jc w:val="center"/>
        <w:rPr>
          <w:rFonts w:ascii="Times New Roman" w:cs="Times New Roman"/>
          <w:b/>
        </w:rPr>
      </w:pPr>
      <w:r w:rsidRPr="00965583">
        <w:rPr>
          <w:rFonts w:ascii="Times New Roman" w:cs="Times New Roman"/>
          <w:b/>
        </w:rPr>
        <w:t>АТТЕСТАЦИОННЫЙ ЛИСТ - ХАРАКТЕРИСТИКА</w:t>
      </w:r>
    </w:p>
    <w:p w:rsidR="00BC382C" w:rsidRPr="00965583" w:rsidRDefault="00BC382C" w:rsidP="00BC382C">
      <w:pPr>
        <w:pBdr>
          <w:bottom w:val="single" w:sz="12" w:space="1" w:color="auto"/>
        </w:pBdr>
        <w:tabs>
          <w:tab w:val="left" w:pos="8340"/>
        </w:tabs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ab/>
      </w:r>
    </w:p>
    <w:p w:rsidR="00BC382C" w:rsidRPr="00965583" w:rsidRDefault="00BC382C" w:rsidP="00BC382C">
      <w:pPr>
        <w:spacing w:line="360" w:lineRule="auto"/>
        <w:jc w:val="center"/>
        <w:rPr>
          <w:rFonts w:ascii="Times New Roman" w:cs="Times New Roman"/>
        </w:rPr>
      </w:pPr>
      <w:r w:rsidRPr="00965583">
        <w:rPr>
          <w:rFonts w:ascii="Times New Roman" w:cs="Times New Roman"/>
        </w:rPr>
        <w:t>ФИО обучающегося</w:t>
      </w:r>
    </w:p>
    <w:p w:rsidR="00BC382C" w:rsidRPr="00965583" w:rsidRDefault="00BC382C" w:rsidP="00BC382C">
      <w:pPr>
        <w:spacing w:after="120"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 xml:space="preserve">обучающийся(аяся) на ____ курсе по специальности СПО </w:t>
      </w:r>
      <w:r w:rsidRPr="00965583">
        <w:rPr>
          <w:rFonts w:ascii="Times New Roman" w:cs="Times New Roman"/>
          <w:i/>
        </w:rPr>
        <w:t>13.02.07 Электроснабжение (по отраслям)</w:t>
      </w:r>
      <w:r w:rsidRPr="00965583">
        <w:rPr>
          <w:rFonts w:ascii="Times New Roman" w:cs="Times New Roman"/>
        </w:rPr>
        <w:t xml:space="preserve"> успешно прошел(ла) производственную практику (по профилю специальности) </w:t>
      </w:r>
      <w:r w:rsidRPr="00BC382C">
        <w:rPr>
          <w:rFonts w:ascii="Times New Roman" w:cs="Times New Roman"/>
          <w:b/>
          <w:bCs/>
        </w:rPr>
        <w:t>ПМ.04Обеспечение безопасности работ при эксплуатации и ремонте оборудования электрических подстанций и сетей</w:t>
      </w:r>
      <w:r w:rsidRPr="004B0D54">
        <w:rPr>
          <w:rFonts w:ascii="Times New Roman" w:cs="Times New Roman"/>
        </w:rPr>
        <w:t>в о</w:t>
      </w:r>
      <w:r>
        <w:rPr>
          <w:rFonts w:ascii="Times New Roman" w:cs="Times New Roman"/>
        </w:rPr>
        <w:t>бъёме 72</w:t>
      </w:r>
      <w:r w:rsidRPr="004B0D54">
        <w:rPr>
          <w:rFonts w:ascii="Times New Roman" w:cs="Times New Roman"/>
        </w:rPr>
        <w:t xml:space="preserve"> часов</w:t>
      </w:r>
      <w:r w:rsidRPr="00965583">
        <w:rPr>
          <w:rFonts w:ascii="Times New Roman" w:cs="Times New Roman"/>
        </w:rPr>
        <w:t>с «___» ________ 20___ по «___» ________ 20___ г. в организации ______________________</w:t>
      </w:r>
      <w:r>
        <w:rPr>
          <w:rFonts w:ascii="Times New Roman" w:cs="Times New Roman"/>
        </w:rPr>
        <w:t>_______________________________________________________________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</w:t>
      </w:r>
    </w:p>
    <w:p w:rsidR="00BC382C" w:rsidRPr="00965583" w:rsidRDefault="00BC382C" w:rsidP="00BC382C">
      <w:pPr>
        <w:pBdr>
          <w:bottom w:val="single" w:sz="12" w:space="0" w:color="auto"/>
        </w:pBdr>
        <w:spacing w:line="360" w:lineRule="auto"/>
        <w:rPr>
          <w:rFonts w:ascii="Times New Roman" w:cs="Times New Roman"/>
          <w:b/>
        </w:rPr>
      </w:pPr>
      <w:r w:rsidRPr="00965583">
        <w:rPr>
          <w:rFonts w:ascii="Times New Roman" w:cs="Times New Roman"/>
          <w:b/>
        </w:rPr>
        <w:t>За время практики выполнены виды работ:</w:t>
      </w:r>
    </w:p>
    <w:tbl>
      <w:tblPr>
        <w:tblStyle w:val="afb"/>
        <w:tblW w:w="0" w:type="auto"/>
        <w:tblLayout w:type="fixed"/>
        <w:tblLook w:val="04A0"/>
      </w:tblPr>
      <w:tblGrid>
        <w:gridCol w:w="560"/>
        <w:gridCol w:w="5785"/>
        <w:gridCol w:w="1475"/>
        <w:gridCol w:w="2601"/>
      </w:tblGrid>
      <w:tr w:rsidR="00BC382C" w:rsidRPr="00965583" w:rsidTr="000B2AE9">
        <w:tc>
          <w:tcPr>
            <w:tcW w:w="560" w:type="dxa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№ п/п</w:t>
            </w:r>
          </w:p>
        </w:tc>
        <w:tc>
          <w:tcPr>
            <w:tcW w:w="5785" w:type="dxa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Виды работ, выполненные во время практики</w:t>
            </w:r>
          </w:p>
        </w:tc>
        <w:tc>
          <w:tcPr>
            <w:tcW w:w="1475" w:type="dxa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Оценка (по 4-х балльной шкале)</w:t>
            </w:r>
          </w:p>
        </w:tc>
        <w:tc>
          <w:tcPr>
            <w:tcW w:w="2601" w:type="dxa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Должность, подпись, Ф.И.О. руководителя от профильной организации</w:t>
            </w:r>
          </w:p>
        </w:tc>
      </w:tr>
      <w:tr w:rsidR="00BC382C" w:rsidRPr="00965583" w:rsidTr="000B2AE9">
        <w:tc>
          <w:tcPr>
            <w:tcW w:w="560" w:type="dxa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</w:rPr>
              <w:t>1</w:t>
            </w:r>
          </w:p>
        </w:tc>
        <w:tc>
          <w:tcPr>
            <w:tcW w:w="5785" w:type="dxa"/>
          </w:tcPr>
          <w:p w:rsidR="00BC382C" w:rsidRPr="0048698C" w:rsidRDefault="00BC382C" w:rsidP="000B2AE9">
            <w:pPr>
              <w:spacing w:line="240" w:lineRule="auto"/>
              <w:rPr>
                <w:rFonts w:ascii="Times New Roman" w:cs="Times New Roman"/>
                <w:i/>
                <w:highlight w:val="yellow"/>
              </w:rPr>
            </w:pPr>
            <w:r w:rsidRPr="0048698C">
              <w:rPr>
                <w:color w:val="000000"/>
                <w:sz w:val="22"/>
                <w:szCs w:val="22"/>
              </w:rPr>
              <w:t>Инструктажпотехникебезопасности</w:t>
            </w:r>
            <w:r w:rsidRPr="0048698C">
              <w:rPr>
                <w:color w:val="000000"/>
                <w:sz w:val="22"/>
                <w:szCs w:val="22"/>
              </w:rPr>
              <w:t xml:space="preserve">, </w:t>
            </w:r>
            <w:r w:rsidRPr="0048698C">
              <w:rPr>
                <w:color w:val="000000"/>
                <w:sz w:val="22"/>
                <w:szCs w:val="22"/>
              </w:rPr>
              <w:t>подготовкарабочегоместа</w:t>
            </w:r>
          </w:p>
        </w:tc>
        <w:tc>
          <w:tcPr>
            <w:tcW w:w="1475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2601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560" w:type="dxa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</w:rPr>
              <w:t>2</w:t>
            </w:r>
          </w:p>
        </w:tc>
        <w:tc>
          <w:tcPr>
            <w:tcW w:w="5785" w:type="dxa"/>
          </w:tcPr>
          <w:p w:rsidR="00BC382C" w:rsidRPr="0048698C" w:rsidRDefault="00BC382C" w:rsidP="000B2AE9">
            <w:pPr>
              <w:spacing w:line="240" w:lineRule="auto"/>
              <w:rPr>
                <w:rFonts w:ascii="Times New Roman" w:cs="Times New Roman"/>
                <w:bCs/>
              </w:rPr>
            </w:pPr>
            <w:r w:rsidRPr="00A8777A">
              <w:rPr>
                <w:sz w:val="22"/>
              </w:rPr>
              <w:t>Общиетребованиябезопасноститрудаипорядокдопускакработамвэлектроустановках</w:t>
            </w:r>
          </w:p>
        </w:tc>
        <w:tc>
          <w:tcPr>
            <w:tcW w:w="1475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2601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560" w:type="dxa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</w:rPr>
              <w:t>3</w:t>
            </w:r>
          </w:p>
        </w:tc>
        <w:tc>
          <w:tcPr>
            <w:tcW w:w="5785" w:type="dxa"/>
          </w:tcPr>
          <w:p w:rsidR="00BC382C" w:rsidRPr="00466AB0" w:rsidRDefault="00BC382C" w:rsidP="000B2AE9">
            <w:pPr>
              <w:rPr>
                <w:rFonts w:asciiTheme="minorHAnsi" w:hAnsiTheme="minorHAnsi" w:cs="Times New Roman"/>
                <w:bCs/>
                <w:lang w:eastAsia="en-US"/>
              </w:rPr>
            </w:pPr>
            <w:r w:rsidRPr="00A8777A">
              <w:rPr>
                <w:sz w:val="22"/>
              </w:rPr>
              <w:t>Организационныемероприятия</w:t>
            </w:r>
            <w:r w:rsidRPr="00A8777A">
              <w:rPr>
                <w:sz w:val="22"/>
              </w:rPr>
              <w:t xml:space="preserve">, </w:t>
            </w:r>
            <w:r w:rsidRPr="00A8777A">
              <w:rPr>
                <w:sz w:val="22"/>
              </w:rPr>
              <w:t>обеспечивающиебезопасностьработвэлектроустановках</w:t>
            </w:r>
            <w:r>
              <w:rPr>
                <w:rFonts w:asciiTheme="minorHAnsi" w:hAnsiTheme="minorHAnsi"/>
                <w:sz w:val="22"/>
              </w:rPr>
              <w:t xml:space="preserve"> (без снятия напряжения)</w:t>
            </w:r>
          </w:p>
        </w:tc>
        <w:tc>
          <w:tcPr>
            <w:tcW w:w="1475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2601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560" w:type="dxa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</w:rPr>
              <w:t>4</w:t>
            </w:r>
          </w:p>
        </w:tc>
        <w:tc>
          <w:tcPr>
            <w:tcW w:w="5785" w:type="dxa"/>
          </w:tcPr>
          <w:p w:rsidR="00BC382C" w:rsidRPr="0048698C" w:rsidRDefault="00BC382C" w:rsidP="000B2AE9">
            <w:pPr>
              <w:spacing w:line="240" w:lineRule="auto"/>
              <w:rPr>
                <w:rFonts w:ascii="Times New Roman" w:cs="Times New Roman"/>
              </w:rPr>
            </w:pPr>
            <w:r w:rsidRPr="00A8777A">
              <w:rPr>
                <w:sz w:val="22"/>
              </w:rPr>
              <w:t>Организационныемероприятия</w:t>
            </w:r>
            <w:r w:rsidRPr="00A8777A">
              <w:rPr>
                <w:sz w:val="22"/>
              </w:rPr>
              <w:t xml:space="preserve">, </w:t>
            </w:r>
            <w:r w:rsidRPr="00A8777A">
              <w:rPr>
                <w:sz w:val="22"/>
              </w:rPr>
              <w:t>обеспечивающиебезопасностьработвэлектроустановках</w:t>
            </w:r>
            <w:r>
              <w:rPr>
                <w:rFonts w:asciiTheme="minorHAnsi" w:hAnsiTheme="minorHAnsi"/>
                <w:sz w:val="22"/>
              </w:rPr>
              <w:t xml:space="preserve"> (со снятием напряжеия)</w:t>
            </w:r>
          </w:p>
        </w:tc>
        <w:tc>
          <w:tcPr>
            <w:tcW w:w="1475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2601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560" w:type="dxa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</w:rPr>
              <w:t>5</w:t>
            </w:r>
          </w:p>
        </w:tc>
        <w:tc>
          <w:tcPr>
            <w:tcW w:w="5785" w:type="dxa"/>
          </w:tcPr>
          <w:p w:rsidR="00BC382C" w:rsidRPr="00EC6623" w:rsidRDefault="00BC382C" w:rsidP="000B2AE9">
            <w:pPr>
              <w:spacing w:line="240" w:lineRule="auto"/>
              <w:rPr>
                <w:rFonts w:ascii="Times New Roman" w:cs="Times New Roman"/>
                <w:bCs/>
                <w:iCs/>
              </w:rPr>
            </w:pPr>
            <w:r w:rsidRPr="00EC6623">
              <w:rPr>
                <w:rFonts w:ascii="Times New Roman" w:cs="Times New Roman"/>
              </w:rPr>
              <w:t xml:space="preserve">Заполнение отчетных документов </w:t>
            </w:r>
          </w:p>
        </w:tc>
        <w:tc>
          <w:tcPr>
            <w:tcW w:w="1475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2601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</w:tbl>
    <w:p w:rsidR="00BC382C" w:rsidRPr="00965583" w:rsidRDefault="00BC382C" w:rsidP="00BC382C">
      <w:pPr>
        <w:rPr>
          <w:rFonts w:ascii="Times New Roman" w:cs="Times New Roman"/>
        </w:rPr>
      </w:pPr>
    </w:p>
    <w:p w:rsidR="00BC382C" w:rsidRPr="00965583" w:rsidRDefault="00BC382C" w:rsidP="00BC382C">
      <w:pPr>
        <w:pBdr>
          <w:bottom w:val="single" w:sz="12" w:space="0" w:color="auto"/>
        </w:pBdr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  <w:b/>
        </w:rPr>
        <w:t>За время практики обучающийся проявил личностные качества</w:t>
      </w:r>
      <w:r w:rsidRPr="00965583">
        <w:rPr>
          <w:rFonts w:ascii="Times New Roman" w:cs="Times New Roman"/>
        </w:rPr>
        <w:t>:</w:t>
      </w:r>
    </w:p>
    <w:tbl>
      <w:tblPr>
        <w:tblStyle w:val="afb"/>
        <w:tblW w:w="5000" w:type="pct"/>
        <w:tblLayout w:type="fixed"/>
        <w:tblLook w:val="04A0"/>
      </w:tblPr>
      <w:tblGrid>
        <w:gridCol w:w="959"/>
        <w:gridCol w:w="5670"/>
        <w:gridCol w:w="1278"/>
        <w:gridCol w:w="1417"/>
        <w:gridCol w:w="1098"/>
      </w:tblGrid>
      <w:tr w:rsidR="00BC382C" w:rsidRPr="00965583" w:rsidTr="000B2AE9">
        <w:tc>
          <w:tcPr>
            <w:tcW w:w="460" w:type="pct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Код ЛР</w:t>
            </w:r>
          </w:p>
        </w:tc>
        <w:tc>
          <w:tcPr>
            <w:tcW w:w="2720" w:type="pct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Проявленные личностные</w:t>
            </w:r>
          </w:p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результаты</w:t>
            </w:r>
          </w:p>
        </w:tc>
        <w:tc>
          <w:tcPr>
            <w:tcW w:w="1820" w:type="pct"/>
            <w:gridSpan w:val="3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Степень проявления</w:t>
            </w: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</w:rPr>
              <w:t>16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  <w:i/>
              </w:rPr>
            </w:pPr>
            <w:r w:rsidRPr="00965583">
              <w:rPr>
                <w:rFonts w:ascii="Times New Roman" w:cs="Times New Roman"/>
                <w:bCs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17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  <w:bCs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</w:tbl>
    <w:p w:rsidR="00BC382C" w:rsidRPr="00965583" w:rsidRDefault="00BC382C" w:rsidP="00BC382C">
      <w:pPr>
        <w:rPr>
          <w:rFonts w:ascii="Times New Roman" w:cs="Times New Roman"/>
        </w:rPr>
      </w:pPr>
      <w:r w:rsidRPr="00965583">
        <w:rPr>
          <w:rFonts w:ascii="Times New Roman" w:cs="Times New Roman"/>
        </w:rPr>
        <w:br w:type="page"/>
      </w:r>
    </w:p>
    <w:tbl>
      <w:tblPr>
        <w:tblStyle w:val="afb"/>
        <w:tblW w:w="5000" w:type="pct"/>
        <w:tblLayout w:type="fixed"/>
        <w:tblLook w:val="04A0"/>
      </w:tblPr>
      <w:tblGrid>
        <w:gridCol w:w="959"/>
        <w:gridCol w:w="5670"/>
        <w:gridCol w:w="1278"/>
        <w:gridCol w:w="1417"/>
        <w:gridCol w:w="1098"/>
      </w:tblGrid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  <w:bCs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19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  <w:bCs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20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  <w:bCs/>
              </w:rPr>
            </w:pPr>
            <w:r w:rsidRPr="00965583">
              <w:rPr>
                <w:rFonts w:ascii="Times New Roman" w:cs="Times New Roman"/>
                <w:bCs/>
              </w:rPr>
              <w:t>проявлять гражданско-патриотическую позицию, демонстрировать осознанное 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21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  <w:bCs/>
              </w:rPr>
            </w:pPr>
            <w:r w:rsidRPr="00965583">
              <w:rPr>
                <w:rFonts w:ascii="Times New Roman" w:cs="Times New Roman"/>
                <w:bCs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22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  <w:bCs/>
              </w:rPr>
            </w:pPr>
            <w:r w:rsidRPr="00965583">
              <w:rPr>
                <w:rFonts w:ascii="Times New Roman" w:cs="Times New Roman"/>
                <w:bCs/>
              </w:rPr>
              <w:t>планировать и реализовывать собственное профессиональное и личностное развитие в условиях развития информационных технологий, применяемых в различных отраслях народного хозяйства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23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  <w:bCs/>
              </w:rPr>
            </w:pPr>
            <w:r w:rsidRPr="00965583">
              <w:rPr>
                <w:rFonts w:ascii="Times New Roman" w:cs="Times New Roman"/>
                <w:bCs/>
              </w:rPr>
              <w:t>активно применяющий полученные знания на практике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24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  <w:bCs/>
              </w:rPr>
            </w:pPr>
            <w:r w:rsidRPr="00965583">
              <w:rPr>
                <w:rFonts w:ascii="Times New Roman" w:cs="Times New Roman"/>
                <w:bCs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25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  <w:bCs/>
              </w:rPr>
            </w:pPr>
            <w:r w:rsidRPr="00965583">
              <w:rPr>
                <w:rFonts w:ascii="Times New Roman" w:cs="Times New Roman"/>
                <w:bCs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460" w:type="pct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965583">
              <w:rPr>
                <w:rFonts w:ascii="Times New Roman" w:cs="Times New Roman"/>
                <w:b/>
                <w:bCs/>
              </w:rPr>
              <w:t>28</w:t>
            </w:r>
          </w:p>
        </w:tc>
        <w:tc>
          <w:tcPr>
            <w:tcW w:w="2720" w:type="pct"/>
          </w:tcPr>
          <w:p w:rsidR="00BC382C" w:rsidRPr="00965583" w:rsidRDefault="00BC382C" w:rsidP="000B2AE9">
            <w:pPr>
              <w:rPr>
                <w:rFonts w:ascii="Times New Roman" w:cs="Times New Roman"/>
                <w:bCs/>
              </w:rPr>
            </w:pPr>
            <w:r w:rsidRPr="00965583">
              <w:rPr>
                <w:rFonts w:ascii="Times New Roman" w:cs="Times New Roman"/>
                <w:bCs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613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680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  <w:tc>
          <w:tcPr>
            <w:tcW w:w="527" w:type="pct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</w:p>
        </w:tc>
      </w:tr>
    </w:tbl>
    <w:p w:rsidR="00BC382C" w:rsidRPr="00965583" w:rsidRDefault="00BC382C" w:rsidP="00BC382C">
      <w:pPr>
        <w:pBdr>
          <w:bottom w:val="single" w:sz="12" w:space="0" w:color="auto"/>
        </w:pBdr>
        <w:rPr>
          <w:rFonts w:ascii="Times New Roman" w:cs="Times New Roman"/>
        </w:rPr>
      </w:pPr>
    </w:p>
    <w:p w:rsidR="00BC382C" w:rsidRPr="00965583" w:rsidRDefault="00BC382C" w:rsidP="00BC382C">
      <w:pPr>
        <w:pBdr>
          <w:bottom w:val="single" w:sz="12" w:space="0" w:color="auto"/>
        </w:pBdr>
        <w:spacing w:line="360" w:lineRule="auto"/>
        <w:rPr>
          <w:rFonts w:ascii="Times New Roman" w:cs="Times New Roman"/>
          <w:b/>
        </w:rPr>
      </w:pPr>
      <w:r w:rsidRPr="00965583">
        <w:rPr>
          <w:rFonts w:ascii="Times New Roman" w:cs="Times New Roman"/>
          <w:b/>
        </w:rPr>
        <w:t>За время практики у обучающегося были сформированы компетенции</w:t>
      </w:r>
    </w:p>
    <w:tbl>
      <w:tblPr>
        <w:tblStyle w:val="afb"/>
        <w:tblW w:w="0" w:type="auto"/>
        <w:tblLayout w:type="fixed"/>
        <w:tblLook w:val="04A0"/>
      </w:tblPr>
      <w:tblGrid>
        <w:gridCol w:w="959"/>
        <w:gridCol w:w="5670"/>
        <w:gridCol w:w="1843"/>
        <w:gridCol w:w="1949"/>
      </w:tblGrid>
      <w:tr w:rsidR="00BC382C" w:rsidRPr="00965583" w:rsidTr="000B2AE9">
        <w:tc>
          <w:tcPr>
            <w:tcW w:w="959" w:type="dxa"/>
            <w:vMerge w:val="restart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Код</w:t>
            </w:r>
          </w:p>
        </w:tc>
        <w:tc>
          <w:tcPr>
            <w:tcW w:w="5670" w:type="dxa"/>
            <w:vMerge w:val="restart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Перечень общих компетенций</w:t>
            </w:r>
          </w:p>
        </w:tc>
        <w:tc>
          <w:tcPr>
            <w:tcW w:w="3792" w:type="dxa"/>
            <w:gridSpan w:val="2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Компетенция</w:t>
            </w:r>
          </w:p>
        </w:tc>
      </w:tr>
      <w:tr w:rsidR="00BC382C" w:rsidRPr="00965583" w:rsidTr="000B2AE9">
        <w:tc>
          <w:tcPr>
            <w:tcW w:w="959" w:type="dxa"/>
            <w:vMerge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5670" w:type="dxa"/>
            <w:vMerge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  <w:b/>
              </w:rPr>
              <w:t>сформирована</w:t>
            </w:r>
          </w:p>
        </w:tc>
        <w:tc>
          <w:tcPr>
            <w:tcW w:w="1949" w:type="dxa"/>
            <w:vAlign w:val="center"/>
          </w:tcPr>
          <w:p w:rsidR="00BC382C" w:rsidRPr="00965583" w:rsidRDefault="00BC382C" w:rsidP="000B2AE9">
            <w:pPr>
              <w:jc w:val="center"/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  <w:b/>
              </w:rPr>
              <w:t>Не сформирована</w:t>
            </w:r>
          </w:p>
        </w:tc>
      </w:tr>
      <w:tr w:rsidR="00BC382C" w:rsidRPr="00965583" w:rsidTr="000B2AE9">
        <w:tc>
          <w:tcPr>
            <w:tcW w:w="10421" w:type="dxa"/>
            <w:gridSpan w:val="4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  <w:b/>
              </w:rPr>
            </w:pPr>
            <w:r w:rsidRPr="00965583">
              <w:rPr>
                <w:rFonts w:ascii="Times New Roman" w:cs="Times New Roman"/>
                <w:b/>
              </w:rPr>
              <w:t>Общие компетенции</w:t>
            </w: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  <w:i/>
              </w:rPr>
            </w:pPr>
            <w:r w:rsidRPr="00965583">
              <w:rPr>
                <w:rFonts w:ascii="Times New Roman" w:cs="Times New Roman"/>
                <w:b/>
                <w:i/>
              </w:rPr>
              <w:t>ОК 01</w:t>
            </w:r>
          </w:p>
        </w:tc>
        <w:tc>
          <w:tcPr>
            <w:tcW w:w="5670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  <w:i/>
              </w:rPr>
            </w:pPr>
            <w:r w:rsidRPr="00965583">
              <w:rPr>
                <w:rFonts w:ascii="Times New Roman" w:cs="Times New Roman"/>
                <w:b/>
                <w:i/>
              </w:rPr>
              <w:t>ОК 02</w:t>
            </w:r>
          </w:p>
        </w:tc>
        <w:tc>
          <w:tcPr>
            <w:tcW w:w="5670" w:type="dxa"/>
          </w:tcPr>
          <w:p w:rsidR="00BC382C" w:rsidRPr="00965583" w:rsidRDefault="00BC382C" w:rsidP="000B2AE9">
            <w:pPr>
              <w:rPr>
                <w:rFonts w:ascii="Times New Roman" w:cs="Times New Roman"/>
                <w:bCs/>
                <w:iCs/>
              </w:rPr>
            </w:pPr>
            <w:r w:rsidRPr="00965583">
              <w:rPr>
                <w:rFonts w:asci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  <w:i/>
              </w:rPr>
            </w:pPr>
            <w:r w:rsidRPr="00965583">
              <w:rPr>
                <w:rFonts w:ascii="Times New Roman" w:cs="Times New Roman"/>
                <w:b/>
                <w:i/>
              </w:rPr>
              <w:t>ОК 03</w:t>
            </w:r>
          </w:p>
        </w:tc>
        <w:tc>
          <w:tcPr>
            <w:tcW w:w="5670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  <w:i/>
              </w:rPr>
            </w:pPr>
            <w:r w:rsidRPr="00965583">
              <w:rPr>
                <w:rFonts w:ascii="Times New Roman" w:cs="Times New Roman"/>
                <w:b/>
                <w:i/>
              </w:rPr>
              <w:t>ОК 04</w:t>
            </w:r>
          </w:p>
        </w:tc>
        <w:tc>
          <w:tcPr>
            <w:tcW w:w="5670" w:type="dxa"/>
          </w:tcPr>
          <w:p w:rsidR="00BC382C" w:rsidRPr="00965583" w:rsidRDefault="00BC382C" w:rsidP="000B2AE9">
            <w:pPr>
              <w:rPr>
                <w:rFonts w:ascii="Times New Roman" w:cs="Times New Roman"/>
              </w:rPr>
            </w:pPr>
            <w:r w:rsidRPr="00965583">
              <w:rPr>
                <w:rFonts w:ascii="Times New Roman" w:cs="Times New Roman"/>
              </w:rPr>
              <w:t xml:space="preserve">Работать в коллективе и команде, эффективно </w:t>
            </w:r>
            <w:r w:rsidRPr="00965583">
              <w:rPr>
                <w:rFonts w:ascii="Times New Roman" w:cs="Times New Roman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  <w:i/>
              </w:rPr>
            </w:pPr>
            <w:r w:rsidRPr="00965583">
              <w:rPr>
                <w:rFonts w:ascii="Times New Roman" w:cs="Times New Roman"/>
                <w:b/>
                <w:i/>
              </w:rPr>
              <w:lastRenderedPageBreak/>
              <w:t>ОК 05</w:t>
            </w:r>
          </w:p>
        </w:tc>
        <w:tc>
          <w:tcPr>
            <w:tcW w:w="5670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</w:pPr>
            <w:r w:rsidRPr="00965583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  <w:r w:rsidRPr="00965583">
              <w:rPr>
                <w:b/>
                <w:i/>
              </w:rPr>
              <w:t>ОК 06</w:t>
            </w:r>
          </w:p>
          <w:p w:rsidR="00BC382C" w:rsidRPr="00965583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  <w:i/>
              </w:rPr>
            </w:pPr>
          </w:p>
        </w:tc>
        <w:tc>
          <w:tcPr>
            <w:tcW w:w="5670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</w:pPr>
            <w:r w:rsidRPr="00965583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  <w:r w:rsidRPr="00965583">
              <w:rPr>
                <w:b/>
                <w:i/>
              </w:rPr>
              <w:t>ОК 07</w:t>
            </w:r>
          </w:p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</w:p>
        </w:tc>
        <w:tc>
          <w:tcPr>
            <w:tcW w:w="5670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</w:pPr>
            <w:r w:rsidRPr="0096558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  <w:r w:rsidRPr="00965583">
              <w:rPr>
                <w:b/>
                <w:i/>
              </w:rPr>
              <w:t>ОК 08</w:t>
            </w:r>
          </w:p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</w:p>
        </w:tc>
        <w:tc>
          <w:tcPr>
            <w:tcW w:w="5670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</w:pPr>
            <w:r w:rsidRPr="00965583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  <w:r w:rsidRPr="00965583">
              <w:rPr>
                <w:b/>
                <w:i/>
              </w:rPr>
              <w:t>ОК 09</w:t>
            </w:r>
          </w:p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</w:p>
        </w:tc>
        <w:tc>
          <w:tcPr>
            <w:tcW w:w="5670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</w:pPr>
            <w:r w:rsidRPr="00965583">
              <w:t>Использовать 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  <w:r w:rsidRPr="00965583">
              <w:rPr>
                <w:b/>
                <w:i/>
              </w:rPr>
              <w:t>ОК 10</w:t>
            </w:r>
          </w:p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</w:p>
        </w:tc>
        <w:tc>
          <w:tcPr>
            <w:tcW w:w="5670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</w:pPr>
            <w:r w:rsidRPr="00965583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  <w:tr w:rsidR="00BC382C" w:rsidRPr="00965583" w:rsidTr="000B2AE9">
        <w:tc>
          <w:tcPr>
            <w:tcW w:w="959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  <w:r w:rsidRPr="00965583">
              <w:rPr>
                <w:b/>
                <w:i/>
              </w:rPr>
              <w:t>ОК 11</w:t>
            </w:r>
          </w:p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  <w:rPr>
                <w:b/>
                <w:i/>
              </w:rPr>
            </w:pPr>
          </w:p>
        </w:tc>
        <w:tc>
          <w:tcPr>
            <w:tcW w:w="5670" w:type="dxa"/>
          </w:tcPr>
          <w:p w:rsidR="00BC382C" w:rsidRPr="00965583" w:rsidRDefault="00BC382C" w:rsidP="000B2AE9">
            <w:pPr>
              <w:pStyle w:val="a3"/>
              <w:suppressAutoHyphens/>
              <w:spacing w:after="0"/>
              <w:ind w:left="0"/>
            </w:pPr>
            <w:r w:rsidRPr="00965583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843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  <w:tc>
          <w:tcPr>
            <w:tcW w:w="1949" w:type="dxa"/>
          </w:tcPr>
          <w:p w:rsidR="00BC382C" w:rsidRPr="00965583" w:rsidRDefault="00BC382C" w:rsidP="000B2AE9">
            <w:pPr>
              <w:spacing w:line="360" w:lineRule="auto"/>
              <w:rPr>
                <w:rFonts w:ascii="Times New Roman" w:cs="Times New Roman"/>
              </w:rPr>
            </w:pPr>
          </w:p>
        </w:tc>
      </w:tr>
    </w:tbl>
    <w:p w:rsidR="00BC382C" w:rsidRDefault="00BC382C" w:rsidP="00BC382C">
      <w:pPr>
        <w:rPr>
          <w:rFonts w:ascii="Times New Roman" w:cs="Times New Roman"/>
        </w:rPr>
      </w:pPr>
    </w:p>
    <w:tbl>
      <w:tblPr>
        <w:tblStyle w:val="afb"/>
        <w:tblW w:w="0" w:type="auto"/>
        <w:tblLook w:val="04A0"/>
      </w:tblPr>
      <w:tblGrid>
        <w:gridCol w:w="632"/>
        <w:gridCol w:w="2797"/>
        <w:gridCol w:w="2805"/>
        <w:gridCol w:w="1806"/>
        <w:gridCol w:w="1806"/>
      </w:tblGrid>
      <w:tr w:rsidR="00BC382C" w:rsidRPr="00725B05" w:rsidTr="000B2AE9">
        <w:tc>
          <w:tcPr>
            <w:tcW w:w="632" w:type="dxa"/>
            <w:vMerge w:val="restart"/>
            <w:vAlign w:val="center"/>
          </w:tcPr>
          <w:p w:rsidR="00BC382C" w:rsidRPr="00725B05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</w:rPr>
            </w:pPr>
            <w:r w:rsidRPr="00725B05">
              <w:rPr>
                <w:rFonts w:ascii="Times New Roman" w:cs="Times New Roman"/>
                <w:b/>
              </w:rPr>
              <w:t>Код</w:t>
            </w:r>
          </w:p>
        </w:tc>
        <w:tc>
          <w:tcPr>
            <w:tcW w:w="2797" w:type="dxa"/>
            <w:vMerge w:val="restart"/>
            <w:vAlign w:val="center"/>
          </w:tcPr>
          <w:p w:rsidR="00BC382C" w:rsidRPr="00725B05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</w:rPr>
            </w:pPr>
            <w:r w:rsidRPr="00725B05">
              <w:rPr>
                <w:rFonts w:ascii="Times New Roman" w:cs="Times New Roman"/>
                <w:b/>
              </w:rPr>
              <w:t>Формулировка ПК</w:t>
            </w:r>
          </w:p>
        </w:tc>
        <w:tc>
          <w:tcPr>
            <w:tcW w:w="2805" w:type="dxa"/>
            <w:vMerge w:val="restart"/>
            <w:vAlign w:val="center"/>
          </w:tcPr>
          <w:p w:rsidR="00BC382C" w:rsidRPr="00725B05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</w:rPr>
            </w:pPr>
            <w:r w:rsidRPr="00725B05">
              <w:rPr>
                <w:rFonts w:ascii="Times New Roman" w:cs="Times New Roman"/>
                <w:b/>
              </w:rPr>
              <w:t>Основ</w:t>
            </w:r>
            <w:r>
              <w:rPr>
                <w:rFonts w:ascii="Times New Roman" w:cs="Times New Roman"/>
                <w:b/>
              </w:rPr>
              <w:t>н</w:t>
            </w:r>
            <w:r w:rsidRPr="00725B05">
              <w:rPr>
                <w:rFonts w:ascii="Times New Roman" w:cs="Times New Roman"/>
                <w:b/>
              </w:rPr>
              <w:t>ые показатели оценки результата</w:t>
            </w:r>
          </w:p>
        </w:tc>
        <w:tc>
          <w:tcPr>
            <w:tcW w:w="3612" w:type="dxa"/>
            <w:gridSpan w:val="2"/>
            <w:vAlign w:val="center"/>
          </w:tcPr>
          <w:p w:rsidR="00BC382C" w:rsidRPr="00725B05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</w:rPr>
            </w:pPr>
            <w:r w:rsidRPr="00725B05">
              <w:rPr>
                <w:rFonts w:ascii="Times New Roman" w:cs="Times New Roman"/>
                <w:b/>
              </w:rPr>
              <w:t>Компетенция</w:t>
            </w:r>
          </w:p>
        </w:tc>
      </w:tr>
      <w:tr w:rsidR="00BC382C" w:rsidRPr="00725B05" w:rsidTr="000B2AE9">
        <w:tc>
          <w:tcPr>
            <w:tcW w:w="632" w:type="dxa"/>
            <w:vMerge/>
            <w:vAlign w:val="center"/>
          </w:tcPr>
          <w:p w:rsidR="00BC382C" w:rsidRPr="00725B05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:rsidR="00BC382C" w:rsidRPr="00725B05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805" w:type="dxa"/>
            <w:vMerge/>
            <w:vAlign w:val="center"/>
          </w:tcPr>
          <w:p w:rsidR="00BC382C" w:rsidRPr="00725B05" w:rsidRDefault="00BC382C" w:rsidP="000B2AE9">
            <w:pPr>
              <w:spacing w:line="360" w:lineRule="auto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06" w:type="dxa"/>
            <w:vAlign w:val="center"/>
          </w:tcPr>
          <w:p w:rsidR="00BC382C" w:rsidRPr="00725B05" w:rsidRDefault="00BC382C" w:rsidP="000B2AE9">
            <w:pPr>
              <w:jc w:val="center"/>
              <w:rPr>
                <w:rFonts w:ascii="Times New Roman" w:cs="Times New Roman"/>
              </w:rPr>
            </w:pPr>
            <w:r w:rsidRPr="00725B05">
              <w:rPr>
                <w:rFonts w:ascii="Times New Roman" w:cs="Times New Roman"/>
                <w:b/>
              </w:rPr>
              <w:t>сформирована</w:t>
            </w:r>
          </w:p>
        </w:tc>
        <w:tc>
          <w:tcPr>
            <w:tcW w:w="1806" w:type="dxa"/>
            <w:vAlign w:val="center"/>
          </w:tcPr>
          <w:p w:rsidR="00BC382C" w:rsidRPr="00725B05" w:rsidRDefault="00BC382C" w:rsidP="000B2AE9">
            <w:pPr>
              <w:jc w:val="center"/>
              <w:rPr>
                <w:rFonts w:ascii="Times New Roman" w:cs="Times New Roman"/>
              </w:rPr>
            </w:pPr>
            <w:r w:rsidRPr="00725B05">
              <w:rPr>
                <w:rFonts w:ascii="Times New Roman" w:cs="Times New Roman"/>
                <w:b/>
              </w:rPr>
              <w:t>Не сформирована</w:t>
            </w:r>
          </w:p>
        </w:tc>
      </w:tr>
      <w:tr w:rsidR="00BC382C" w:rsidRPr="002A20AA" w:rsidTr="000B2AE9">
        <w:tc>
          <w:tcPr>
            <w:tcW w:w="632" w:type="dxa"/>
          </w:tcPr>
          <w:p w:rsidR="00BC382C" w:rsidRPr="008F3224" w:rsidRDefault="00BC382C" w:rsidP="00BC382C">
            <w:pPr>
              <w:spacing w:line="240" w:lineRule="auto"/>
              <w:jc w:val="left"/>
              <w:rPr>
                <w:rFonts w:ascii="Times New Roman" w:cs="Times New Roman"/>
                <w:b/>
                <w:i/>
              </w:rPr>
            </w:pPr>
            <w:r w:rsidRPr="008F3224">
              <w:rPr>
                <w:rFonts w:ascii="Times New Roman" w:cs="Times New Roman"/>
                <w:b/>
                <w:i/>
              </w:rPr>
              <w:t xml:space="preserve">ПК </w:t>
            </w:r>
            <w:r>
              <w:rPr>
                <w:rFonts w:ascii="Times New Roman" w:cs="Times New Roman"/>
                <w:b/>
                <w:i/>
              </w:rPr>
              <w:t>4.1</w:t>
            </w:r>
          </w:p>
          <w:p w:rsidR="00BC382C" w:rsidRPr="002A20AA" w:rsidRDefault="00BC382C" w:rsidP="000B2AE9">
            <w:pPr>
              <w:spacing w:line="360" w:lineRule="auto"/>
              <w:rPr>
                <w:rFonts w:asci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97" w:type="dxa"/>
          </w:tcPr>
          <w:p w:rsidR="00BC382C" w:rsidRPr="00657135" w:rsidRDefault="00BC382C" w:rsidP="000B2AE9">
            <w:pPr>
              <w:pStyle w:val="2"/>
              <w:spacing w:before="0"/>
              <w:outlineLvl w:val="1"/>
              <w:rPr>
                <w:rStyle w:val="af4"/>
                <w:rFonts w:ascii="Times New Roman" w:hAnsi="Times New Roman"/>
                <w:color w:val="auto"/>
                <w:sz w:val="24"/>
                <w:szCs w:val="24"/>
              </w:rPr>
            </w:pPr>
            <w:r w:rsidRPr="00657135">
              <w:rPr>
                <w:rStyle w:val="af4"/>
                <w:rFonts w:ascii="Times New Roman" w:hAnsi="Times New Roman"/>
                <w:color w:val="auto"/>
                <w:sz w:val="24"/>
                <w:szCs w:val="24"/>
              </w:rPr>
              <w:t xml:space="preserve">Обеспечивать безопасное производство плановых и аварийных работ в электрических </w:t>
            </w:r>
          </w:p>
          <w:p w:rsidR="00BC382C" w:rsidRPr="008F3224" w:rsidRDefault="00BC382C" w:rsidP="000B2AE9">
            <w:pPr>
              <w:spacing w:line="240" w:lineRule="auto"/>
              <w:jc w:val="left"/>
              <w:rPr>
                <w:rFonts w:ascii="Times New Roman" w:cs="Times New Roman"/>
              </w:rPr>
            </w:pPr>
            <w:r w:rsidRPr="00657135">
              <w:rPr>
                <w:rStyle w:val="af4"/>
                <w:rFonts w:ascii="Times New Roman"/>
                <w:b/>
              </w:rPr>
              <w:t>установках и сетях</w:t>
            </w:r>
          </w:p>
        </w:tc>
        <w:tc>
          <w:tcPr>
            <w:tcW w:w="2805" w:type="dxa"/>
          </w:tcPr>
          <w:p w:rsidR="00BC382C" w:rsidRPr="00BD6A84" w:rsidRDefault="00BC382C" w:rsidP="00BC382C">
            <w:pPr>
              <w:pStyle w:val="ConsPlusNormal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84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 для безопасного производства работ; обеспечение безопасных условий труда при производстве работ в электроустановках и электрических сетях при плановых и аварийных работах</w:t>
            </w:r>
          </w:p>
        </w:tc>
        <w:tc>
          <w:tcPr>
            <w:tcW w:w="1806" w:type="dxa"/>
          </w:tcPr>
          <w:p w:rsidR="00BC382C" w:rsidRPr="002A20AA" w:rsidRDefault="00BC382C" w:rsidP="000B2AE9">
            <w:pPr>
              <w:spacing w:line="36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C382C" w:rsidRPr="002A20AA" w:rsidRDefault="00BC382C" w:rsidP="000B2AE9">
            <w:pPr>
              <w:spacing w:line="360" w:lineRule="auto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C382C" w:rsidRPr="002A20AA" w:rsidTr="000B2AE9">
        <w:tc>
          <w:tcPr>
            <w:tcW w:w="632" w:type="dxa"/>
          </w:tcPr>
          <w:p w:rsidR="00BC382C" w:rsidRPr="008F3224" w:rsidRDefault="00BC382C" w:rsidP="00BC382C">
            <w:pPr>
              <w:spacing w:line="240" w:lineRule="auto"/>
              <w:rPr>
                <w:rStyle w:val="af4"/>
                <w:rFonts w:ascii="Times New Roman"/>
                <w:b/>
              </w:rPr>
            </w:pPr>
            <w:r w:rsidRPr="008F3224">
              <w:rPr>
                <w:rStyle w:val="af4"/>
                <w:rFonts w:ascii="Times New Roman"/>
                <w:b/>
              </w:rPr>
              <w:t xml:space="preserve">ПК </w:t>
            </w:r>
            <w:r>
              <w:rPr>
                <w:rStyle w:val="af4"/>
                <w:rFonts w:ascii="Times New Roman"/>
                <w:b/>
              </w:rPr>
              <w:t>4</w:t>
            </w:r>
            <w:r w:rsidRPr="008F3224">
              <w:rPr>
                <w:rStyle w:val="af4"/>
                <w:rFonts w:ascii="Times New Roman"/>
                <w:b/>
              </w:rPr>
              <w:t>.2</w:t>
            </w:r>
          </w:p>
          <w:p w:rsidR="00BC382C" w:rsidRPr="002A20AA" w:rsidRDefault="00BC382C" w:rsidP="000B2AE9">
            <w:pPr>
              <w:spacing w:line="360" w:lineRule="auto"/>
              <w:rPr>
                <w:rFonts w:asci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97" w:type="dxa"/>
          </w:tcPr>
          <w:p w:rsidR="00BC382C" w:rsidRPr="00DE50AF" w:rsidRDefault="00BC382C" w:rsidP="000B2AE9">
            <w:pPr>
              <w:spacing w:line="240" w:lineRule="auto"/>
              <w:rPr>
                <w:rFonts w:ascii="Times New Roman" w:cs="Times New Roman"/>
              </w:rPr>
            </w:pPr>
            <w:r w:rsidRPr="00DE50AF">
              <w:rPr>
                <w:rStyle w:val="af4"/>
                <w:rFonts w:ascii="Times New Roman"/>
                <w:b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2805" w:type="dxa"/>
          </w:tcPr>
          <w:p w:rsidR="00BC382C" w:rsidRPr="00BD6A84" w:rsidRDefault="00BC382C" w:rsidP="00BC382C">
            <w:pPr>
              <w:pStyle w:val="ConsPlusNormal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8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 нарядом - допуском в электроустановках и на линиях электропередачи; заполнение нарядов, нарядов-допусков, оперативных журналов проверки знаний по охране труда; </w:t>
            </w:r>
            <w:r w:rsidRPr="00BD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расчетов заземляющих устройств и грозозащит</w:t>
            </w:r>
          </w:p>
        </w:tc>
        <w:tc>
          <w:tcPr>
            <w:tcW w:w="1806" w:type="dxa"/>
          </w:tcPr>
          <w:p w:rsidR="00BC382C" w:rsidRPr="002A20AA" w:rsidRDefault="00BC382C" w:rsidP="000B2AE9">
            <w:pPr>
              <w:spacing w:line="360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C382C" w:rsidRPr="002A20AA" w:rsidRDefault="00BC382C" w:rsidP="000B2AE9">
            <w:pPr>
              <w:spacing w:line="360" w:lineRule="auto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BC382C" w:rsidRDefault="00BC382C" w:rsidP="00BC382C">
      <w:pPr>
        <w:tabs>
          <w:tab w:val="left" w:pos="9449"/>
        </w:tabs>
      </w:pPr>
    </w:p>
    <w:p w:rsidR="00BC382C" w:rsidRDefault="00BC382C" w:rsidP="00BC382C"/>
    <w:p w:rsidR="00BC382C" w:rsidRPr="00965583" w:rsidRDefault="00BC382C" w:rsidP="00BC382C">
      <w:pPr>
        <w:rPr>
          <w:rFonts w:ascii="Times New Roman" w:cs="Times New Roman"/>
        </w:rPr>
      </w:pPr>
      <w:r w:rsidRPr="00965583">
        <w:rPr>
          <w:rFonts w:ascii="Times New Roman" w:cs="Times New Roman"/>
        </w:rPr>
        <w:t>Итоговая оценка по практике _____________</w:t>
      </w:r>
    </w:p>
    <w:p w:rsidR="00BC382C" w:rsidRPr="00965583" w:rsidRDefault="00BC382C" w:rsidP="00BC382C">
      <w:pPr>
        <w:jc w:val="right"/>
        <w:rPr>
          <w:rFonts w:ascii="Times New Roman" w:cs="Times New Roman"/>
        </w:rPr>
      </w:pPr>
    </w:p>
    <w:p w:rsidR="00BC382C" w:rsidRPr="00965583" w:rsidRDefault="00BC382C" w:rsidP="00BC382C">
      <w:pPr>
        <w:rPr>
          <w:rFonts w:ascii="Times New Roman" w:cs="Times New Roman"/>
        </w:rPr>
      </w:pP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>Руководитель практической подготовки от профильной организации</w:t>
      </w:r>
    </w:p>
    <w:p w:rsidR="00BC382C" w:rsidRPr="00965583" w:rsidRDefault="00BC382C" w:rsidP="00BC382C">
      <w:pPr>
        <w:rPr>
          <w:rFonts w:ascii="Times New Roman" w:cs="Times New Roman"/>
        </w:rPr>
      </w:pPr>
      <w:r w:rsidRPr="00965583">
        <w:rPr>
          <w:rFonts w:ascii="Times New Roman" w:cs="Times New Roman"/>
        </w:rPr>
        <w:t>____________________________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  <w:sz w:val="18"/>
          <w:szCs w:val="18"/>
        </w:rPr>
      </w:pPr>
      <w:r w:rsidRPr="00965583">
        <w:rPr>
          <w:rFonts w:ascii="Times New Roman" w:cs="Times New Roman"/>
          <w:sz w:val="18"/>
          <w:szCs w:val="18"/>
        </w:rPr>
        <w:t xml:space="preserve">должность / подпись/ ИОФ 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>«_____»____________20__ г.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>МП</w:t>
      </w:r>
    </w:p>
    <w:p w:rsidR="00BC382C" w:rsidRPr="00965583" w:rsidRDefault="00BC382C" w:rsidP="00BC382C">
      <w:pPr>
        <w:jc w:val="right"/>
        <w:rPr>
          <w:rFonts w:ascii="Times New Roman" w:cs="Times New Roman"/>
        </w:rPr>
      </w:pPr>
    </w:p>
    <w:p w:rsidR="00BC382C" w:rsidRPr="00965583" w:rsidRDefault="00BC382C" w:rsidP="00BC382C">
      <w:pPr>
        <w:jc w:val="right"/>
        <w:rPr>
          <w:rFonts w:ascii="Times New Roman" w:cs="Times New Roman"/>
        </w:rPr>
      </w:pP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>Руководитель практической подготовки от ЛФ ПНИПУ</w:t>
      </w:r>
    </w:p>
    <w:p w:rsidR="00BC382C" w:rsidRPr="00965583" w:rsidRDefault="00BC382C" w:rsidP="00BC382C">
      <w:pPr>
        <w:rPr>
          <w:rFonts w:ascii="Times New Roman" w:cs="Times New Roman"/>
        </w:rPr>
      </w:pPr>
      <w:r w:rsidRPr="00965583">
        <w:rPr>
          <w:rFonts w:ascii="Times New Roman" w:cs="Times New Roman"/>
        </w:rPr>
        <w:t>______________________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  <w:sz w:val="18"/>
          <w:szCs w:val="18"/>
        </w:rPr>
      </w:pPr>
      <w:r w:rsidRPr="00965583">
        <w:rPr>
          <w:rFonts w:ascii="Times New Roman" w:cs="Times New Roman"/>
          <w:sz w:val="18"/>
          <w:szCs w:val="18"/>
        </w:rPr>
        <w:t xml:space="preserve">должность / подпись/ ИОФ 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>«_____»____________20__ г.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>С результатами прохождения практики ознакомлен</w:t>
      </w:r>
    </w:p>
    <w:p w:rsidR="00BC382C" w:rsidRPr="00965583" w:rsidRDefault="00BC382C" w:rsidP="00BC382C">
      <w:pPr>
        <w:rPr>
          <w:rFonts w:ascii="Times New Roman" w:cs="Times New Roman"/>
        </w:rPr>
      </w:pPr>
      <w:r w:rsidRPr="00965583">
        <w:rPr>
          <w:rFonts w:ascii="Times New Roman" w:cs="Times New Roman"/>
        </w:rPr>
        <w:t>___________________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  <w:sz w:val="18"/>
          <w:szCs w:val="18"/>
        </w:rPr>
      </w:pPr>
      <w:r w:rsidRPr="00965583">
        <w:rPr>
          <w:rFonts w:ascii="Times New Roman" w:cs="Times New Roman"/>
          <w:sz w:val="18"/>
          <w:szCs w:val="18"/>
        </w:rPr>
        <w:t xml:space="preserve">подпись/ ИОФ </w:t>
      </w:r>
    </w:p>
    <w:p w:rsidR="00BC382C" w:rsidRPr="00965583" w:rsidRDefault="00BC382C" w:rsidP="00BC382C">
      <w:pPr>
        <w:spacing w:line="360" w:lineRule="auto"/>
        <w:rPr>
          <w:rFonts w:ascii="Times New Roman" w:cs="Times New Roman"/>
        </w:rPr>
      </w:pPr>
      <w:r w:rsidRPr="00965583">
        <w:rPr>
          <w:rFonts w:ascii="Times New Roman" w:cs="Times New Roman"/>
        </w:rPr>
        <w:t>«_____»____________20__ г.</w:t>
      </w:r>
    </w:p>
    <w:p w:rsidR="00BC382C" w:rsidRPr="00965583" w:rsidRDefault="00BC382C" w:rsidP="00BC382C">
      <w:pPr>
        <w:rPr>
          <w:rFonts w:ascii="Times New Roman" w:cs="Times New Roman"/>
        </w:rPr>
      </w:pPr>
    </w:p>
    <w:p w:rsidR="00BC382C" w:rsidRPr="00965583" w:rsidRDefault="00BC382C" w:rsidP="00BC382C">
      <w:pPr>
        <w:rPr>
          <w:rFonts w:ascii="Times New Roman" w:cs="Times New Roman"/>
        </w:rPr>
      </w:pPr>
      <w:r w:rsidRPr="00965583">
        <w:rPr>
          <w:rFonts w:ascii="Times New Roman" w:cs="Times New Roman"/>
        </w:rPr>
        <w:br w:type="page"/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  <w:jc w:val="right"/>
        <w:rPr>
          <w:b/>
        </w:rPr>
      </w:pPr>
      <w:r w:rsidRPr="00965583">
        <w:rPr>
          <w:b/>
        </w:rPr>
        <w:lastRenderedPageBreak/>
        <w:t>ПРИЛОЖЕНИЕ Д</w:t>
      </w:r>
    </w:p>
    <w:p w:rsidR="00BC382C" w:rsidRPr="00965583" w:rsidRDefault="00BC382C" w:rsidP="00BC382C">
      <w:pPr>
        <w:jc w:val="center"/>
        <w:rPr>
          <w:rFonts w:ascii="Times New Roman" w:cs="Times New Roman"/>
        </w:rPr>
      </w:pPr>
      <w:r w:rsidRPr="00965583">
        <w:rPr>
          <w:rFonts w:ascii="Times New Roman" w:cs="Times New Roman"/>
        </w:rPr>
        <w:t>Министерство науки и высшего образования Российской Федерации</w:t>
      </w:r>
    </w:p>
    <w:p w:rsidR="00BC382C" w:rsidRPr="00965583" w:rsidRDefault="00BC382C" w:rsidP="00BC382C">
      <w:pPr>
        <w:jc w:val="center"/>
        <w:rPr>
          <w:rFonts w:ascii="Times New Roman" w:cs="Times New Roman"/>
        </w:rPr>
      </w:pPr>
      <w:r w:rsidRPr="00965583">
        <w:rPr>
          <w:rFonts w:ascii="Times New Roman" w:cs="Times New Roman"/>
          <w:noProof/>
        </w:rPr>
        <w:t xml:space="preserve">Лысьвенский филиал </w:t>
      </w:r>
      <w:r w:rsidRPr="00965583">
        <w:rPr>
          <w:rFonts w:ascii="Times New Roman" w:cs="Times New Roman"/>
        </w:rPr>
        <w:t>федерального государственного автономного образовательного учреждения</w:t>
      </w:r>
    </w:p>
    <w:p w:rsidR="00BC382C" w:rsidRPr="00965583" w:rsidRDefault="00BC382C" w:rsidP="00BC382C">
      <w:pPr>
        <w:jc w:val="center"/>
        <w:rPr>
          <w:rFonts w:ascii="Times New Roman" w:cs="Times New Roman"/>
        </w:rPr>
      </w:pPr>
      <w:r w:rsidRPr="00965583">
        <w:rPr>
          <w:rFonts w:ascii="Times New Roman" w:cs="Times New Roman"/>
        </w:rPr>
        <w:t>высшего образования</w:t>
      </w:r>
    </w:p>
    <w:p w:rsidR="00BC382C" w:rsidRPr="00965583" w:rsidRDefault="00BC382C" w:rsidP="00BC382C">
      <w:pPr>
        <w:jc w:val="center"/>
        <w:rPr>
          <w:rFonts w:ascii="Times New Roman" w:cs="Times New Roman"/>
        </w:rPr>
      </w:pPr>
      <w:r w:rsidRPr="00965583">
        <w:rPr>
          <w:rFonts w:ascii="Times New Roman" w:cs="Times New Roman"/>
          <w:b/>
        </w:rPr>
        <w:t>«Пермский национальный исследовательский политехнический университет»</w:t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  <w:rPr>
          <w:b/>
        </w:rPr>
      </w:pPr>
    </w:p>
    <w:p w:rsidR="00BC382C" w:rsidRPr="00965583" w:rsidRDefault="00BC382C" w:rsidP="00BC382C">
      <w:pPr>
        <w:pStyle w:val="a3"/>
        <w:suppressAutoHyphens/>
        <w:spacing w:after="0" w:line="360" w:lineRule="auto"/>
        <w:ind w:left="0"/>
        <w:jc w:val="center"/>
        <w:rPr>
          <w:b/>
        </w:rPr>
      </w:pPr>
      <w:r w:rsidRPr="00965583">
        <w:rPr>
          <w:b/>
        </w:rPr>
        <w:t xml:space="preserve">КОНТРОЛЬНЫЙ ЛИСТ </w:t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  <w:jc w:val="center"/>
        <w:rPr>
          <w:b/>
        </w:rPr>
      </w:pPr>
      <w:r w:rsidRPr="00965583">
        <w:rPr>
          <w:b/>
        </w:rPr>
        <w:t>ВВОДНОГО ИНСТРУКТАЖА ОБУЧАЮЩИХСЯ</w:t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  <w:rPr>
          <w:i/>
        </w:rPr>
      </w:pPr>
      <w:r w:rsidRPr="00965583">
        <w:rPr>
          <w:b/>
        </w:rPr>
        <w:t xml:space="preserve">ПЦК </w:t>
      </w:r>
      <w:r w:rsidRPr="00965583">
        <w:rPr>
          <w:i/>
        </w:rPr>
        <w:t>Электротехнических дисциплин (ПЦК ЭД)</w:t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</w:pPr>
      <w:r w:rsidRPr="00965583">
        <w:rPr>
          <w:b/>
        </w:rPr>
        <w:t xml:space="preserve">Специальность </w:t>
      </w:r>
      <w:r w:rsidRPr="00965583">
        <w:rPr>
          <w:i/>
        </w:rPr>
        <w:t>130207 Электроснабжение (по отраслям)</w:t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</w:pPr>
      <w:r w:rsidRPr="00965583">
        <w:rPr>
          <w:b/>
        </w:rPr>
        <w:t xml:space="preserve">Группа </w:t>
      </w:r>
      <w:r w:rsidRPr="00965583">
        <w:t>__________</w:t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  <w:rPr>
          <w:b/>
        </w:rPr>
      </w:pPr>
      <w:r w:rsidRPr="00965583">
        <w:rPr>
          <w:b/>
        </w:rPr>
        <w:t>Должность и ФИО ответственного за проведение инструктажа</w:t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  <w:rPr>
          <w:b/>
        </w:rPr>
      </w:pPr>
      <w:r w:rsidRPr="00965583">
        <w:rPr>
          <w:b/>
        </w:rPr>
        <w:t>_______________________________________________________________________</w:t>
      </w:r>
    </w:p>
    <w:p w:rsidR="00BC382C" w:rsidRPr="00965583" w:rsidRDefault="00BC382C" w:rsidP="00BC382C">
      <w:pPr>
        <w:pStyle w:val="a3"/>
        <w:suppressAutoHyphens/>
        <w:spacing w:line="360" w:lineRule="auto"/>
        <w:ind w:left="0"/>
        <w:rPr>
          <w:b/>
        </w:rPr>
      </w:pPr>
      <w:r w:rsidRPr="00965583">
        <w:rPr>
          <w:b/>
        </w:rPr>
        <w:t>Дата проведения инструктажа ___________________________________________</w:t>
      </w:r>
    </w:p>
    <w:tbl>
      <w:tblPr>
        <w:tblStyle w:val="afb"/>
        <w:tblW w:w="0" w:type="auto"/>
        <w:tblLook w:val="04A0"/>
      </w:tblPr>
      <w:tblGrid>
        <w:gridCol w:w="560"/>
        <w:gridCol w:w="4655"/>
        <w:gridCol w:w="2603"/>
        <w:gridCol w:w="2604"/>
      </w:tblGrid>
      <w:tr w:rsidR="00BC382C" w:rsidRPr="00965583" w:rsidTr="000B2AE9">
        <w:tc>
          <w:tcPr>
            <w:tcW w:w="534" w:type="dxa"/>
            <w:vAlign w:val="center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jc w:val="center"/>
              <w:rPr>
                <w:b/>
              </w:rPr>
            </w:pPr>
            <w:r w:rsidRPr="00965583">
              <w:rPr>
                <w:b/>
              </w:rPr>
              <w:t>№ п/п</w:t>
            </w:r>
          </w:p>
        </w:tc>
        <w:tc>
          <w:tcPr>
            <w:tcW w:w="4676" w:type="dxa"/>
            <w:vAlign w:val="center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jc w:val="center"/>
              <w:rPr>
                <w:b/>
              </w:rPr>
            </w:pPr>
            <w:r w:rsidRPr="00965583">
              <w:rPr>
                <w:b/>
              </w:rPr>
              <w:t>ФИО</w:t>
            </w:r>
          </w:p>
        </w:tc>
        <w:tc>
          <w:tcPr>
            <w:tcW w:w="2605" w:type="dxa"/>
            <w:vAlign w:val="center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jc w:val="center"/>
              <w:rPr>
                <w:b/>
              </w:rPr>
            </w:pPr>
            <w:r w:rsidRPr="00965583">
              <w:rPr>
                <w:b/>
              </w:rPr>
              <w:t>Подпись инструктируемого</w:t>
            </w:r>
          </w:p>
        </w:tc>
        <w:tc>
          <w:tcPr>
            <w:tcW w:w="2606" w:type="dxa"/>
            <w:vAlign w:val="center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jc w:val="center"/>
              <w:rPr>
                <w:b/>
              </w:rPr>
            </w:pPr>
            <w:r w:rsidRPr="00965583">
              <w:rPr>
                <w:b/>
              </w:rPr>
              <w:t>Подпись инструктирующего</w:t>
            </w: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  <w:tr w:rsidR="00BC382C" w:rsidRPr="00965583" w:rsidTr="000B2AE9">
        <w:tc>
          <w:tcPr>
            <w:tcW w:w="534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467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5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  <w:tc>
          <w:tcPr>
            <w:tcW w:w="2606" w:type="dxa"/>
          </w:tcPr>
          <w:p w:rsidR="00BC382C" w:rsidRPr="00965583" w:rsidRDefault="00BC382C" w:rsidP="000B2AE9">
            <w:pPr>
              <w:pStyle w:val="a3"/>
              <w:suppressAutoHyphens/>
              <w:spacing w:line="360" w:lineRule="auto"/>
              <w:ind w:left="0"/>
              <w:rPr>
                <w:b/>
              </w:rPr>
            </w:pPr>
          </w:p>
        </w:tc>
      </w:tr>
    </w:tbl>
    <w:p w:rsidR="00BC382C" w:rsidRPr="00965583" w:rsidRDefault="00BC382C" w:rsidP="00BC382C">
      <w:pPr>
        <w:pStyle w:val="a3"/>
        <w:suppressAutoHyphens/>
        <w:spacing w:line="360" w:lineRule="auto"/>
        <w:ind w:left="0"/>
        <w:rPr>
          <w:b/>
        </w:rPr>
      </w:pPr>
    </w:p>
    <w:p w:rsidR="00BC382C" w:rsidRPr="00965583" w:rsidRDefault="00BC382C" w:rsidP="00BC382C">
      <w:pPr>
        <w:rPr>
          <w:rFonts w:ascii="Times New Roman" w:cs="Times New Roman"/>
          <w:b/>
        </w:rPr>
      </w:pPr>
    </w:p>
    <w:sectPr w:rsidR="00BC382C" w:rsidRPr="00965583" w:rsidSect="009D38B1">
      <w:pgSz w:w="11907" w:h="16840" w:code="9"/>
      <w:pgMar w:top="1134" w:right="567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82A" w:rsidRDefault="004D182A" w:rsidP="007807C2">
      <w:r>
        <w:separator/>
      </w:r>
    </w:p>
  </w:endnote>
  <w:endnote w:type="continuationSeparator" w:id="1">
    <w:p w:rsidR="004D182A" w:rsidRDefault="004D182A" w:rsidP="0078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d4943, 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82A" w:rsidRDefault="004D182A" w:rsidP="007807C2">
      <w:r>
        <w:separator/>
      </w:r>
    </w:p>
  </w:footnote>
  <w:footnote w:type="continuationSeparator" w:id="1">
    <w:p w:rsidR="004D182A" w:rsidRDefault="004D182A" w:rsidP="0078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7DE89B88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6C2A3D"/>
    <w:multiLevelType w:val="hybridMultilevel"/>
    <w:tmpl w:val="281E6FD0"/>
    <w:lvl w:ilvl="0" w:tplc="260E2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8F53B1"/>
    <w:multiLevelType w:val="hybridMultilevel"/>
    <w:tmpl w:val="C9123D90"/>
    <w:lvl w:ilvl="0" w:tplc="8FB0C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9F7D41"/>
    <w:multiLevelType w:val="hybridMultilevel"/>
    <w:tmpl w:val="DB3C2C3A"/>
    <w:lvl w:ilvl="0" w:tplc="3D845E6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11EBE"/>
    <w:multiLevelType w:val="multilevel"/>
    <w:tmpl w:val="07311E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25101"/>
    <w:multiLevelType w:val="hybridMultilevel"/>
    <w:tmpl w:val="94A02EB8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6526C"/>
    <w:multiLevelType w:val="hybridMultilevel"/>
    <w:tmpl w:val="5E00B99A"/>
    <w:lvl w:ilvl="0" w:tplc="3D845E62">
      <w:start w:val="1"/>
      <w:numFmt w:val="decimal"/>
      <w:lvlText w:val="%1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DC4B2E"/>
    <w:multiLevelType w:val="hybridMultilevel"/>
    <w:tmpl w:val="BE4277CA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92202"/>
    <w:multiLevelType w:val="hybridMultilevel"/>
    <w:tmpl w:val="D0F0FED6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067C0"/>
    <w:multiLevelType w:val="hybridMultilevel"/>
    <w:tmpl w:val="16307D5E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E2AA3"/>
    <w:multiLevelType w:val="hybridMultilevel"/>
    <w:tmpl w:val="BE2061E0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00B16"/>
    <w:multiLevelType w:val="hybridMultilevel"/>
    <w:tmpl w:val="DE96DE50"/>
    <w:lvl w:ilvl="0" w:tplc="3D845E6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7782"/>
    <w:multiLevelType w:val="hybridMultilevel"/>
    <w:tmpl w:val="0242119C"/>
    <w:lvl w:ilvl="0" w:tplc="D9EE2F7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9101BF"/>
    <w:multiLevelType w:val="hybridMultilevel"/>
    <w:tmpl w:val="6FA8E0C8"/>
    <w:lvl w:ilvl="0" w:tplc="3D845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027F5"/>
    <w:multiLevelType w:val="hybridMultilevel"/>
    <w:tmpl w:val="1BC24380"/>
    <w:lvl w:ilvl="0" w:tplc="C7D003C8">
      <w:start w:val="1"/>
      <w:numFmt w:val="bullet"/>
      <w:lvlText w:val="–"/>
      <w:lvlJc w:val="left"/>
      <w:pPr>
        <w:ind w:left="1429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EC4A6F"/>
    <w:multiLevelType w:val="hybridMultilevel"/>
    <w:tmpl w:val="3AA0565C"/>
    <w:lvl w:ilvl="0" w:tplc="B9466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7D5976"/>
    <w:multiLevelType w:val="multilevel"/>
    <w:tmpl w:val="B3344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9" w:hanging="52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34F13B7B"/>
    <w:multiLevelType w:val="hybridMultilevel"/>
    <w:tmpl w:val="2EC4A0E8"/>
    <w:lvl w:ilvl="0" w:tplc="3D845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A5C99"/>
    <w:multiLevelType w:val="hybridMultilevel"/>
    <w:tmpl w:val="52FCDD1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F76A7"/>
    <w:multiLevelType w:val="hybridMultilevel"/>
    <w:tmpl w:val="8B303AF6"/>
    <w:lvl w:ilvl="0" w:tplc="3D845E62">
      <w:start w:val="1"/>
      <w:numFmt w:val="decimal"/>
      <w:lvlText w:val="%1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0D1B95"/>
    <w:multiLevelType w:val="hybridMultilevel"/>
    <w:tmpl w:val="BBBEE228"/>
    <w:lvl w:ilvl="0" w:tplc="3F2E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E31479"/>
    <w:multiLevelType w:val="hybridMultilevel"/>
    <w:tmpl w:val="35B4C7E2"/>
    <w:lvl w:ilvl="0" w:tplc="8A240D3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33932F1"/>
    <w:multiLevelType w:val="hybridMultilevel"/>
    <w:tmpl w:val="F176D8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35E73"/>
    <w:multiLevelType w:val="hybridMultilevel"/>
    <w:tmpl w:val="3DB00D8A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F45BC"/>
    <w:multiLevelType w:val="hybridMultilevel"/>
    <w:tmpl w:val="24F8C5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07A"/>
    <w:multiLevelType w:val="hybridMultilevel"/>
    <w:tmpl w:val="DEE6C8E2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46BA6"/>
    <w:multiLevelType w:val="hybridMultilevel"/>
    <w:tmpl w:val="FBFA6384"/>
    <w:lvl w:ilvl="0" w:tplc="3D845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3EC6"/>
    <w:multiLevelType w:val="hybridMultilevel"/>
    <w:tmpl w:val="D1202EDA"/>
    <w:lvl w:ilvl="0" w:tplc="C7D003C8">
      <w:start w:val="1"/>
      <w:numFmt w:val="bullet"/>
      <w:lvlText w:val="–"/>
      <w:lvlJc w:val="left"/>
      <w:pPr>
        <w:ind w:left="1429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6C22A2"/>
    <w:multiLevelType w:val="hybridMultilevel"/>
    <w:tmpl w:val="CE4CB0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435E5"/>
    <w:multiLevelType w:val="hybridMultilevel"/>
    <w:tmpl w:val="9FEE068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A76B7"/>
    <w:multiLevelType w:val="hybridMultilevel"/>
    <w:tmpl w:val="48B25856"/>
    <w:lvl w:ilvl="0" w:tplc="06E00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C3318B"/>
    <w:multiLevelType w:val="multilevel"/>
    <w:tmpl w:val="5E705DD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i w:val="0"/>
        <w:sz w:val="24"/>
      </w:rPr>
    </w:lvl>
  </w:abstractNum>
  <w:abstractNum w:abstractNumId="35">
    <w:nsid w:val="570F12C0"/>
    <w:multiLevelType w:val="hybridMultilevel"/>
    <w:tmpl w:val="146A92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6E244A"/>
    <w:multiLevelType w:val="hybridMultilevel"/>
    <w:tmpl w:val="A23C732C"/>
    <w:lvl w:ilvl="0" w:tplc="B946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69180A"/>
    <w:multiLevelType w:val="multilevel"/>
    <w:tmpl w:val="C50E2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9" w:hanging="52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>
    <w:nsid w:val="5EB46D1C"/>
    <w:multiLevelType w:val="hybridMultilevel"/>
    <w:tmpl w:val="144609B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12BC7"/>
    <w:multiLevelType w:val="hybridMultilevel"/>
    <w:tmpl w:val="452E6FC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36EB1"/>
    <w:multiLevelType w:val="hybridMultilevel"/>
    <w:tmpl w:val="86784712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411297"/>
    <w:multiLevelType w:val="hybridMultilevel"/>
    <w:tmpl w:val="D21ADEE0"/>
    <w:lvl w:ilvl="0" w:tplc="3D845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4398B"/>
    <w:multiLevelType w:val="hybridMultilevel"/>
    <w:tmpl w:val="A48871D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2797F"/>
    <w:multiLevelType w:val="hybridMultilevel"/>
    <w:tmpl w:val="AE686E12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6665F"/>
    <w:multiLevelType w:val="hybridMultilevel"/>
    <w:tmpl w:val="27FEAE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65B40"/>
    <w:multiLevelType w:val="hybridMultilevel"/>
    <w:tmpl w:val="DD5488E0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12B0A"/>
    <w:multiLevelType w:val="hybridMultilevel"/>
    <w:tmpl w:val="AE988A9C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7"/>
  </w:num>
  <w:num w:numId="6">
    <w:abstractNumId w:val="11"/>
  </w:num>
  <w:num w:numId="7">
    <w:abstractNumId w:val="18"/>
  </w:num>
  <w:num w:numId="8">
    <w:abstractNumId w:val="8"/>
  </w:num>
  <w:num w:numId="9">
    <w:abstractNumId w:val="28"/>
  </w:num>
  <w:num w:numId="10">
    <w:abstractNumId w:val="30"/>
  </w:num>
  <w:num w:numId="11">
    <w:abstractNumId w:val="24"/>
  </w:num>
  <w:num w:numId="12">
    <w:abstractNumId w:val="33"/>
  </w:num>
  <w:num w:numId="13">
    <w:abstractNumId w:val="15"/>
  </w:num>
  <w:num w:numId="14">
    <w:abstractNumId w:val="5"/>
  </w:num>
  <w:num w:numId="15">
    <w:abstractNumId w:val="43"/>
  </w:num>
  <w:num w:numId="16">
    <w:abstractNumId w:val="35"/>
  </w:num>
  <w:num w:numId="17">
    <w:abstractNumId w:val="31"/>
  </w:num>
  <w:num w:numId="18">
    <w:abstractNumId w:val="42"/>
  </w:num>
  <w:num w:numId="19">
    <w:abstractNumId w:val="27"/>
  </w:num>
  <w:num w:numId="20">
    <w:abstractNumId w:val="32"/>
  </w:num>
  <w:num w:numId="21">
    <w:abstractNumId w:val="21"/>
  </w:num>
  <w:num w:numId="22">
    <w:abstractNumId w:val="25"/>
  </w:num>
  <w:num w:numId="23">
    <w:abstractNumId w:val="39"/>
  </w:num>
  <w:num w:numId="24">
    <w:abstractNumId w:val="38"/>
  </w:num>
  <w:num w:numId="25">
    <w:abstractNumId w:val="34"/>
  </w:num>
  <w:num w:numId="26">
    <w:abstractNumId w:val="12"/>
  </w:num>
  <w:num w:numId="27">
    <w:abstractNumId w:val="22"/>
  </w:num>
  <w:num w:numId="28">
    <w:abstractNumId w:val="14"/>
  </w:num>
  <w:num w:numId="29">
    <w:abstractNumId w:val="16"/>
  </w:num>
  <w:num w:numId="30">
    <w:abstractNumId w:val="41"/>
  </w:num>
  <w:num w:numId="31">
    <w:abstractNumId w:val="7"/>
  </w:num>
  <w:num w:numId="32">
    <w:abstractNumId w:val="4"/>
  </w:num>
  <w:num w:numId="33">
    <w:abstractNumId w:val="9"/>
  </w:num>
  <w:num w:numId="34">
    <w:abstractNumId w:val="6"/>
  </w:num>
  <w:num w:numId="35">
    <w:abstractNumId w:val="20"/>
  </w:num>
  <w:num w:numId="36">
    <w:abstractNumId w:val="29"/>
  </w:num>
  <w:num w:numId="37">
    <w:abstractNumId w:val="19"/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0"/>
  </w:num>
  <w:num w:numId="41">
    <w:abstractNumId w:val="26"/>
  </w:num>
  <w:num w:numId="42">
    <w:abstractNumId w:val="45"/>
  </w:num>
  <w:num w:numId="43">
    <w:abstractNumId w:val="13"/>
  </w:num>
  <w:num w:numId="44">
    <w:abstractNumId w:val="4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492"/>
    <w:rsid w:val="000021EC"/>
    <w:rsid w:val="0000293F"/>
    <w:rsid w:val="000031B0"/>
    <w:rsid w:val="00005E95"/>
    <w:rsid w:val="00010367"/>
    <w:rsid w:val="00010783"/>
    <w:rsid w:val="00010E40"/>
    <w:rsid w:val="00020510"/>
    <w:rsid w:val="000229BD"/>
    <w:rsid w:val="000257AA"/>
    <w:rsid w:val="00033820"/>
    <w:rsid w:val="00035A60"/>
    <w:rsid w:val="0004018B"/>
    <w:rsid w:val="00043853"/>
    <w:rsid w:val="00046434"/>
    <w:rsid w:val="00050D97"/>
    <w:rsid w:val="000546BA"/>
    <w:rsid w:val="00056DBB"/>
    <w:rsid w:val="00063045"/>
    <w:rsid w:val="000649A1"/>
    <w:rsid w:val="00071E4D"/>
    <w:rsid w:val="0007438C"/>
    <w:rsid w:val="00077AC1"/>
    <w:rsid w:val="00082A94"/>
    <w:rsid w:val="00083383"/>
    <w:rsid w:val="00085BD0"/>
    <w:rsid w:val="0009029F"/>
    <w:rsid w:val="00097593"/>
    <w:rsid w:val="000A3780"/>
    <w:rsid w:val="000A4333"/>
    <w:rsid w:val="000A4DEB"/>
    <w:rsid w:val="000B48DD"/>
    <w:rsid w:val="000B6090"/>
    <w:rsid w:val="000B6628"/>
    <w:rsid w:val="000C65EA"/>
    <w:rsid w:val="000D01B4"/>
    <w:rsid w:val="000D28E3"/>
    <w:rsid w:val="000D5B92"/>
    <w:rsid w:val="000F066A"/>
    <w:rsid w:val="000F25DD"/>
    <w:rsid w:val="00106AE7"/>
    <w:rsid w:val="00111766"/>
    <w:rsid w:val="00111A2C"/>
    <w:rsid w:val="00121049"/>
    <w:rsid w:val="00121747"/>
    <w:rsid w:val="00122E77"/>
    <w:rsid w:val="0012349A"/>
    <w:rsid w:val="00123E42"/>
    <w:rsid w:val="00124559"/>
    <w:rsid w:val="001260CB"/>
    <w:rsid w:val="00126BDE"/>
    <w:rsid w:val="00131E5D"/>
    <w:rsid w:val="00135711"/>
    <w:rsid w:val="00136118"/>
    <w:rsid w:val="00141569"/>
    <w:rsid w:val="00141C4A"/>
    <w:rsid w:val="0014367C"/>
    <w:rsid w:val="00147488"/>
    <w:rsid w:val="001509ED"/>
    <w:rsid w:val="00151966"/>
    <w:rsid w:val="00154155"/>
    <w:rsid w:val="0016127A"/>
    <w:rsid w:val="00163A7E"/>
    <w:rsid w:val="00163D69"/>
    <w:rsid w:val="00167106"/>
    <w:rsid w:val="001706FF"/>
    <w:rsid w:val="001762B9"/>
    <w:rsid w:val="00181F61"/>
    <w:rsid w:val="00182E07"/>
    <w:rsid w:val="00182FBA"/>
    <w:rsid w:val="0018510E"/>
    <w:rsid w:val="00192DA5"/>
    <w:rsid w:val="00192EF0"/>
    <w:rsid w:val="00197D87"/>
    <w:rsid w:val="001A1DAB"/>
    <w:rsid w:val="001A3644"/>
    <w:rsid w:val="001B2CBA"/>
    <w:rsid w:val="001B6D46"/>
    <w:rsid w:val="001D2D97"/>
    <w:rsid w:val="001D44AD"/>
    <w:rsid w:val="001D537B"/>
    <w:rsid w:val="001D7390"/>
    <w:rsid w:val="001E0B8B"/>
    <w:rsid w:val="001E41E6"/>
    <w:rsid w:val="001E62B3"/>
    <w:rsid w:val="001E64FC"/>
    <w:rsid w:val="001F3636"/>
    <w:rsid w:val="00200095"/>
    <w:rsid w:val="002054BD"/>
    <w:rsid w:val="002073D1"/>
    <w:rsid w:val="00210D7C"/>
    <w:rsid w:val="00214925"/>
    <w:rsid w:val="00215B3E"/>
    <w:rsid w:val="002163F2"/>
    <w:rsid w:val="00216B57"/>
    <w:rsid w:val="0021768B"/>
    <w:rsid w:val="00221BA1"/>
    <w:rsid w:val="0022439C"/>
    <w:rsid w:val="00232864"/>
    <w:rsid w:val="002330BC"/>
    <w:rsid w:val="002379A0"/>
    <w:rsid w:val="00243388"/>
    <w:rsid w:val="002452DC"/>
    <w:rsid w:val="002464F4"/>
    <w:rsid w:val="002469C0"/>
    <w:rsid w:val="00256ACC"/>
    <w:rsid w:val="00264D54"/>
    <w:rsid w:val="00273DE1"/>
    <w:rsid w:val="00277040"/>
    <w:rsid w:val="002907B6"/>
    <w:rsid w:val="002A09A4"/>
    <w:rsid w:val="002A0D02"/>
    <w:rsid w:val="002A1E29"/>
    <w:rsid w:val="002A7C01"/>
    <w:rsid w:val="002B1BF1"/>
    <w:rsid w:val="002B2EE4"/>
    <w:rsid w:val="002B4326"/>
    <w:rsid w:val="002B548E"/>
    <w:rsid w:val="002B5594"/>
    <w:rsid w:val="002B6290"/>
    <w:rsid w:val="002B78C3"/>
    <w:rsid w:val="002C251F"/>
    <w:rsid w:val="002C57DF"/>
    <w:rsid w:val="002D176C"/>
    <w:rsid w:val="002D41E7"/>
    <w:rsid w:val="002D4819"/>
    <w:rsid w:val="002D5E95"/>
    <w:rsid w:val="002E1883"/>
    <w:rsid w:val="002E71D4"/>
    <w:rsid w:val="002E750A"/>
    <w:rsid w:val="002F0CFB"/>
    <w:rsid w:val="002F2DBC"/>
    <w:rsid w:val="002F5C98"/>
    <w:rsid w:val="002F706D"/>
    <w:rsid w:val="00301B58"/>
    <w:rsid w:val="00304097"/>
    <w:rsid w:val="00304EF5"/>
    <w:rsid w:val="003113AC"/>
    <w:rsid w:val="003155BA"/>
    <w:rsid w:val="003212CE"/>
    <w:rsid w:val="003241C9"/>
    <w:rsid w:val="00330381"/>
    <w:rsid w:val="00333AC5"/>
    <w:rsid w:val="00333F7D"/>
    <w:rsid w:val="00341857"/>
    <w:rsid w:val="00343F4F"/>
    <w:rsid w:val="00344E7C"/>
    <w:rsid w:val="00350F54"/>
    <w:rsid w:val="00366FB2"/>
    <w:rsid w:val="00370878"/>
    <w:rsid w:val="00371432"/>
    <w:rsid w:val="00371CE4"/>
    <w:rsid w:val="00374195"/>
    <w:rsid w:val="00377A96"/>
    <w:rsid w:val="0038138E"/>
    <w:rsid w:val="003835C6"/>
    <w:rsid w:val="00384705"/>
    <w:rsid w:val="00384FD4"/>
    <w:rsid w:val="00386CC6"/>
    <w:rsid w:val="003879AE"/>
    <w:rsid w:val="0039774F"/>
    <w:rsid w:val="003A4790"/>
    <w:rsid w:val="003A5593"/>
    <w:rsid w:val="003A7097"/>
    <w:rsid w:val="003B1214"/>
    <w:rsid w:val="003B17F6"/>
    <w:rsid w:val="003B287A"/>
    <w:rsid w:val="003C3120"/>
    <w:rsid w:val="003C78A0"/>
    <w:rsid w:val="003D1307"/>
    <w:rsid w:val="003D1DEF"/>
    <w:rsid w:val="003D7CDC"/>
    <w:rsid w:val="003D7DE0"/>
    <w:rsid w:val="003E666B"/>
    <w:rsid w:val="003F08C6"/>
    <w:rsid w:val="003F1E02"/>
    <w:rsid w:val="003F4892"/>
    <w:rsid w:val="003F7973"/>
    <w:rsid w:val="004007A5"/>
    <w:rsid w:val="00405EE6"/>
    <w:rsid w:val="00406D5A"/>
    <w:rsid w:val="0041183C"/>
    <w:rsid w:val="004126F2"/>
    <w:rsid w:val="00412CB7"/>
    <w:rsid w:val="00413651"/>
    <w:rsid w:val="00422AE7"/>
    <w:rsid w:val="0042403E"/>
    <w:rsid w:val="00432EF3"/>
    <w:rsid w:val="00435FA7"/>
    <w:rsid w:val="00441E9E"/>
    <w:rsid w:val="00443B76"/>
    <w:rsid w:val="00446843"/>
    <w:rsid w:val="00454B2F"/>
    <w:rsid w:val="004554A2"/>
    <w:rsid w:val="00461E01"/>
    <w:rsid w:val="00464770"/>
    <w:rsid w:val="00466AB0"/>
    <w:rsid w:val="00471762"/>
    <w:rsid w:val="00477E9F"/>
    <w:rsid w:val="00484AF4"/>
    <w:rsid w:val="00486579"/>
    <w:rsid w:val="0048698C"/>
    <w:rsid w:val="004878C9"/>
    <w:rsid w:val="00490707"/>
    <w:rsid w:val="00497A9B"/>
    <w:rsid w:val="004A237C"/>
    <w:rsid w:val="004A3E12"/>
    <w:rsid w:val="004A489B"/>
    <w:rsid w:val="004A5671"/>
    <w:rsid w:val="004B0D54"/>
    <w:rsid w:val="004B34F6"/>
    <w:rsid w:val="004B64AB"/>
    <w:rsid w:val="004D182A"/>
    <w:rsid w:val="004D1AEA"/>
    <w:rsid w:val="004D4723"/>
    <w:rsid w:val="004D5E8D"/>
    <w:rsid w:val="004D6454"/>
    <w:rsid w:val="004E73CC"/>
    <w:rsid w:val="004F27FA"/>
    <w:rsid w:val="004F2A82"/>
    <w:rsid w:val="004F4EB3"/>
    <w:rsid w:val="0050119B"/>
    <w:rsid w:val="00502514"/>
    <w:rsid w:val="0050274D"/>
    <w:rsid w:val="00502EF5"/>
    <w:rsid w:val="00502FA5"/>
    <w:rsid w:val="005039C3"/>
    <w:rsid w:val="00511D23"/>
    <w:rsid w:val="00511FA4"/>
    <w:rsid w:val="00517F7C"/>
    <w:rsid w:val="00520A34"/>
    <w:rsid w:val="005230BB"/>
    <w:rsid w:val="00534454"/>
    <w:rsid w:val="00535438"/>
    <w:rsid w:val="0054079A"/>
    <w:rsid w:val="00544096"/>
    <w:rsid w:val="005444BF"/>
    <w:rsid w:val="00545678"/>
    <w:rsid w:val="00546DA8"/>
    <w:rsid w:val="005473FC"/>
    <w:rsid w:val="00547C8D"/>
    <w:rsid w:val="00552F82"/>
    <w:rsid w:val="005571CB"/>
    <w:rsid w:val="005616AE"/>
    <w:rsid w:val="005636F3"/>
    <w:rsid w:val="005677EA"/>
    <w:rsid w:val="00567B4E"/>
    <w:rsid w:val="00572F2E"/>
    <w:rsid w:val="0057391F"/>
    <w:rsid w:val="00575B49"/>
    <w:rsid w:val="005768FE"/>
    <w:rsid w:val="005A3E01"/>
    <w:rsid w:val="005B09C9"/>
    <w:rsid w:val="005B36F8"/>
    <w:rsid w:val="005B5327"/>
    <w:rsid w:val="005B6C22"/>
    <w:rsid w:val="005C5153"/>
    <w:rsid w:val="005C7414"/>
    <w:rsid w:val="005C7F23"/>
    <w:rsid w:val="005D04D4"/>
    <w:rsid w:val="005D3B1F"/>
    <w:rsid w:val="005D3E9C"/>
    <w:rsid w:val="005D60FE"/>
    <w:rsid w:val="005E4727"/>
    <w:rsid w:val="005E7129"/>
    <w:rsid w:val="005F0CE6"/>
    <w:rsid w:val="005F1DEA"/>
    <w:rsid w:val="005F3954"/>
    <w:rsid w:val="005F4563"/>
    <w:rsid w:val="005F654C"/>
    <w:rsid w:val="006040A4"/>
    <w:rsid w:val="0060578A"/>
    <w:rsid w:val="00606458"/>
    <w:rsid w:val="00606AF4"/>
    <w:rsid w:val="00606F10"/>
    <w:rsid w:val="006101B3"/>
    <w:rsid w:val="0061034A"/>
    <w:rsid w:val="00611CED"/>
    <w:rsid w:val="00612555"/>
    <w:rsid w:val="0061293E"/>
    <w:rsid w:val="00612A49"/>
    <w:rsid w:val="00613E18"/>
    <w:rsid w:val="00623647"/>
    <w:rsid w:val="006278B3"/>
    <w:rsid w:val="00627DF1"/>
    <w:rsid w:val="00632214"/>
    <w:rsid w:val="00632553"/>
    <w:rsid w:val="0063272A"/>
    <w:rsid w:val="006338FA"/>
    <w:rsid w:val="006407D6"/>
    <w:rsid w:val="00643164"/>
    <w:rsid w:val="006476FA"/>
    <w:rsid w:val="00654AA4"/>
    <w:rsid w:val="00657135"/>
    <w:rsid w:val="00660C08"/>
    <w:rsid w:val="006613A6"/>
    <w:rsid w:val="00665B5C"/>
    <w:rsid w:val="00671D9D"/>
    <w:rsid w:val="006729A0"/>
    <w:rsid w:val="0067579A"/>
    <w:rsid w:val="00681B51"/>
    <w:rsid w:val="00686C31"/>
    <w:rsid w:val="00691814"/>
    <w:rsid w:val="00693397"/>
    <w:rsid w:val="00693732"/>
    <w:rsid w:val="006961F8"/>
    <w:rsid w:val="006A6B4B"/>
    <w:rsid w:val="006B0594"/>
    <w:rsid w:val="006B44A9"/>
    <w:rsid w:val="006B727B"/>
    <w:rsid w:val="006C141E"/>
    <w:rsid w:val="006C2523"/>
    <w:rsid w:val="006C42E9"/>
    <w:rsid w:val="006C67AA"/>
    <w:rsid w:val="006C6A55"/>
    <w:rsid w:val="006C7306"/>
    <w:rsid w:val="006C76AF"/>
    <w:rsid w:val="006D39CC"/>
    <w:rsid w:val="006E6E92"/>
    <w:rsid w:val="006F1B04"/>
    <w:rsid w:val="006F341F"/>
    <w:rsid w:val="006F3822"/>
    <w:rsid w:val="00707C4E"/>
    <w:rsid w:val="00711C0A"/>
    <w:rsid w:val="00711D01"/>
    <w:rsid w:val="007154DB"/>
    <w:rsid w:val="00715D7B"/>
    <w:rsid w:val="00720705"/>
    <w:rsid w:val="00720C2F"/>
    <w:rsid w:val="007246E8"/>
    <w:rsid w:val="007316C7"/>
    <w:rsid w:val="00732A26"/>
    <w:rsid w:val="007343BC"/>
    <w:rsid w:val="007348FA"/>
    <w:rsid w:val="00743492"/>
    <w:rsid w:val="00743A04"/>
    <w:rsid w:val="00744DE9"/>
    <w:rsid w:val="0074673E"/>
    <w:rsid w:val="00753ACD"/>
    <w:rsid w:val="007544E8"/>
    <w:rsid w:val="007557BB"/>
    <w:rsid w:val="007571FE"/>
    <w:rsid w:val="00757CCC"/>
    <w:rsid w:val="007602DF"/>
    <w:rsid w:val="00760609"/>
    <w:rsid w:val="00761A00"/>
    <w:rsid w:val="00761DFC"/>
    <w:rsid w:val="007667A0"/>
    <w:rsid w:val="007711D9"/>
    <w:rsid w:val="00773E74"/>
    <w:rsid w:val="007807C2"/>
    <w:rsid w:val="00791B69"/>
    <w:rsid w:val="00791D84"/>
    <w:rsid w:val="0079287A"/>
    <w:rsid w:val="00792C70"/>
    <w:rsid w:val="0079304E"/>
    <w:rsid w:val="007936DF"/>
    <w:rsid w:val="00793946"/>
    <w:rsid w:val="00797D12"/>
    <w:rsid w:val="007A104A"/>
    <w:rsid w:val="007A19B1"/>
    <w:rsid w:val="007A4BB1"/>
    <w:rsid w:val="007A6929"/>
    <w:rsid w:val="007A7F1C"/>
    <w:rsid w:val="007B125D"/>
    <w:rsid w:val="007B5720"/>
    <w:rsid w:val="007B68B3"/>
    <w:rsid w:val="007B7430"/>
    <w:rsid w:val="007B772E"/>
    <w:rsid w:val="007C5563"/>
    <w:rsid w:val="007D2C77"/>
    <w:rsid w:val="007E15C1"/>
    <w:rsid w:val="007E1F19"/>
    <w:rsid w:val="007E300B"/>
    <w:rsid w:val="007E7B00"/>
    <w:rsid w:val="007F4AC5"/>
    <w:rsid w:val="00806249"/>
    <w:rsid w:val="008076A0"/>
    <w:rsid w:val="00811613"/>
    <w:rsid w:val="00813F52"/>
    <w:rsid w:val="00814098"/>
    <w:rsid w:val="008148D1"/>
    <w:rsid w:val="008165AD"/>
    <w:rsid w:val="00817185"/>
    <w:rsid w:val="00825DF8"/>
    <w:rsid w:val="00835286"/>
    <w:rsid w:val="008364FA"/>
    <w:rsid w:val="00837AB3"/>
    <w:rsid w:val="00840E37"/>
    <w:rsid w:val="00843485"/>
    <w:rsid w:val="0084471E"/>
    <w:rsid w:val="00852B7E"/>
    <w:rsid w:val="008602F5"/>
    <w:rsid w:val="00860E2B"/>
    <w:rsid w:val="008646E9"/>
    <w:rsid w:val="00866283"/>
    <w:rsid w:val="0087224A"/>
    <w:rsid w:val="00872AD5"/>
    <w:rsid w:val="008755A4"/>
    <w:rsid w:val="00875FB1"/>
    <w:rsid w:val="00876427"/>
    <w:rsid w:val="00877A8C"/>
    <w:rsid w:val="00880148"/>
    <w:rsid w:val="00891325"/>
    <w:rsid w:val="00891DB7"/>
    <w:rsid w:val="008979D2"/>
    <w:rsid w:val="008A2989"/>
    <w:rsid w:val="008A2D11"/>
    <w:rsid w:val="008A36D0"/>
    <w:rsid w:val="008A44F1"/>
    <w:rsid w:val="008A69EA"/>
    <w:rsid w:val="008A7B4E"/>
    <w:rsid w:val="008B0C80"/>
    <w:rsid w:val="008B1F2C"/>
    <w:rsid w:val="008B4950"/>
    <w:rsid w:val="008B4DDB"/>
    <w:rsid w:val="008B5925"/>
    <w:rsid w:val="008C06DA"/>
    <w:rsid w:val="008C2CFD"/>
    <w:rsid w:val="008C2DDB"/>
    <w:rsid w:val="008C71E8"/>
    <w:rsid w:val="008D1718"/>
    <w:rsid w:val="008D522C"/>
    <w:rsid w:val="008D59F1"/>
    <w:rsid w:val="008D6D40"/>
    <w:rsid w:val="008E361A"/>
    <w:rsid w:val="008E65E7"/>
    <w:rsid w:val="008F0A7C"/>
    <w:rsid w:val="008F227B"/>
    <w:rsid w:val="008F3224"/>
    <w:rsid w:val="008F3657"/>
    <w:rsid w:val="00903A04"/>
    <w:rsid w:val="00903EA6"/>
    <w:rsid w:val="00904CB3"/>
    <w:rsid w:val="00904D56"/>
    <w:rsid w:val="00906542"/>
    <w:rsid w:val="0091014C"/>
    <w:rsid w:val="00915093"/>
    <w:rsid w:val="00917B1F"/>
    <w:rsid w:val="00923C03"/>
    <w:rsid w:val="00926397"/>
    <w:rsid w:val="00930C1D"/>
    <w:rsid w:val="00947CE5"/>
    <w:rsid w:val="0096000A"/>
    <w:rsid w:val="00961837"/>
    <w:rsid w:val="00962440"/>
    <w:rsid w:val="00963E92"/>
    <w:rsid w:val="0097042D"/>
    <w:rsid w:val="00970D62"/>
    <w:rsid w:val="009710F5"/>
    <w:rsid w:val="009766F2"/>
    <w:rsid w:val="00981800"/>
    <w:rsid w:val="0098434E"/>
    <w:rsid w:val="00987188"/>
    <w:rsid w:val="009901D0"/>
    <w:rsid w:val="009948AD"/>
    <w:rsid w:val="009A075F"/>
    <w:rsid w:val="009A3D9E"/>
    <w:rsid w:val="009A604B"/>
    <w:rsid w:val="009A6383"/>
    <w:rsid w:val="009A6A34"/>
    <w:rsid w:val="009B2D9A"/>
    <w:rsid w:val="009B4D57"/>
    <w:rsid w:val="009B555A"/>
    <w:rsid w:val="009B5E1D"/>
    <w:rsid w:val="009D38B1"/>
    <w:rsid w:val="009E096A"/>
    <w:rsid w:val="009E300D"/>
    <w:rsid w:val="009E32AB"/>
    <w:rsid w:val="009E34D1"/>
    <w:rsid w:val="009F0524"/>
    <w:rsid w:val="009F46DD"/>
    <w:rsid w:val="00A00501"/>
    <w:rsid w:val="00A03458"/>
    <w:rsid w:val="00A049AB"/>
    <w:rsid w:val="00A04BDF"/>
    <w:rsid w:val="00A04D3F"/>
    <w:rsid w:val="00A07960"/>
    <w:rsid w:val="00A079C3"/>
    <w:rsid w:val="00A141A5"/>
    <w:rsid w:val="00A1518B"/>
    <w:rsid w:val="00A16D0C"/>
    <w:rsid w:val="00A2027B"/>
    <w:rsid w:val="00A20D6B"/>
    <w:rsid w:val="00A21292"/>
    <w:rsid w:val="00A25818"/>
    <w:rsid w:val="00A262C0"/>
    <w:rsid w:val="00A3369E"/>
    <w:rsid w:val="00A42013"/>
    <w:rsid w:val="00A563FE"/>
    <w:rsid w:val="00A6097C"/>
    <w:rsid w:val="00A614BA"/>
    <w:rsid w:val="00A6154A"/>
    <w:rsid w:val="00A61E66"/>
    <w:rsid w:val="00A6671D"/>
    <w:rsid w:val="00A67E49"/>
    <w:rsid w:val="00A73F19"/>
    <w:rsid w:val="00A8402B"/>
    <w:rsid w:val="00A84DC8"/>
    <w:rsid w:val="00A86BF1"/>
    <w:rsid w:val="00A8777A"/>
    <w:rsid w:val="00A91272"/>
    <w:rsid w:val="00A9690F"/>
    <w:rsid w:val="00AA09CB"/>
    <w:rsid w:val="00AA09F2"/>
    <w:rsid w:val="00AA15E7"/>
    <w:rsid w:val="00AA3DFB"/>
    <w:rsid w:val="00AB2317"/>
    <w:rsid w:val="00AB273B"/>
    <w:rsid w:val="00AE3165"/>
    <w:rsid w:val="00AE4120"/>
    <w:rsid w:val="00AE4C35"/>
    <w:rsid w:val="00AE592F"/>
    <w:rsid w:val="00AF148B"/>
    <w:rsid w:val="00AF2B7C"/>
    <w:rsid w:val="00B017F3"/>
    <w:rsid w:val="00B033AF"/>
    <w:rsid w:val="00B03553"/>
    <w:rsid w:val="00B052FE"/>
    <w:rsid w:val="00B06EAD"/>
    <w:rsid w:val="00B07031"/>
    <w:rsid w:val="00B07466"/>
    <w:rsid w:val="00B079F2"/>
    <w:rsid w:val="00B12BFD"/>
    <w:rsid w:val="00B149BC"/>
    <w:rsid w:val="00B17EB7"/>
    <w:rsid w:val="00B229F4"/>
    <w:rsid w:val="00B23FAB"/>
    <w:rsid w:val="00B2493F"/>
    <w:rsid w:val="00B260A5"/>
    <w:rsid w:val="00B3096B"/>
    <w:rsid w:val="00B33281"/>
    <w:rsid w:val="00B3796E"/>
    <w:rsid w:val="00B411CA"/>
    <w:rsid w:val="00B44FDC"/>
    <w:rsid w:val="00B453E7"/>
    <w:rsid w:val="00B456DA"/>
    <w:rsid w:val="00B467E2"/>
    <w:rsid w:val="00B624D1"/>
    <w:rsid w:val="00B63FFF"/>
    <w:rsid w:val="00B65538"/>
    <w:rsid w:val="00B6597D"/>
    <w:rsid w:val="00B70619"/>
    <w:rsid w:val="00B72B52"/>
    <w:rsid w:val="00B73A57"/>
    <w:rsid w:val="00B765AA"/>
    <w:rsid w:val="00B8444B"/>
    <w:rsid w:val="00B8460F"/>
    <w:rsid w:val="00BA3259"/>
    <w:rsid w:val="00BB02E3"/>
    <w:rsid w:val="00BC13FA"/>
    <w:rsid w:val="00BC382C"/>
    <w:rsid w:val="00BD063B"/>
    <w:rsid w:val="00BD3C87"/>
    <w:rsid w:val="00BE619E"/>
    <w:rsid w:val="00BE7DAB"/>
    <w:rsid w:val="00BF015A"/>
    <w:rsid w:val="00BF06BB"/>
    <w:rsid w:val="00BF19A9"/>
    <w:rsid w:val="00BF4A9F"/>
    <w:rsid w:val="00C01584"/>
    <w:rsid w:val="00C04E18"/>
    <w:rsid w:val="00C072CA"/>
    <w:rsid w:val="00C11033"/>
    <w:rsid w:val="00C11E51"/>
    <w:rsid w:val="00C13955"/>
    <w:rsid w:val="00C144FB"/>
    <w:rsid w:val="00C323AB"/>
    <w:rsid w:val="00C335C5"/>
    <w:rsid w:val="00C33E93"/>
    <w:rsid w:val="00C34E7C"/>
    <w:rsid w:val="00C35DBC"/>
    <w:rsid w:val="00C3629F"/>
    <w:rsid w:val="00C409E9"/>
    <w:rsid w:val="00C4322A"/>
    <w:rsid w:val="00C46311"/>
    <w:rsid w:val="00C46EF5"/>
    <w:rsid w:val="00C51D05"/>
    <w:rsid w:val="00C56979"/>
    <w:rsid w:val="00C570A3"/>
    <w:rsid w:val="00C574EB"/>
    <w:rsid w:val="00C57C0C"/>
    <w:rsid w:val="00C65420"/>
    <w:rsid w:val="00C65BAA"/>
    <w:rsid w:val="00C67FC6"/>
    <w:rsid w:val="00C70C42"/>
    <w:rsid w:val="00C70D73"/>
    <w:rsid w:val="00C71396"/>
    <w:rsid w:val="00C73552"/>
    <w:rsid w:val="00C73965"/>
    <w:rsid w:val="00C7490E"/>
    <w:rsid w:val="00C77891"/>
    <w:rsid w:val="00C805D5"/>
    <w:rsid w:val="00C809BB"/>
    <w:rsid w:val="00C815F7"/>
    <w:rsid w:val="00C8521E"/>
    <w:rsid w:val="00C85B80"/>
    <w:rsid w:val="00C87690"/>
    <w:rsid w:val="00C91264"/>
    <w:rsid w:val="00C93D0B"/>
    <w:rsid w:val="00CA4966"/>
    <w:rsid w:val="00CA4E50"/>
    <w:rsid w:val="00CB2C18"/>
    <w:rsid w:val="00CB34A9"/>
    <w:rsid w:val="00CB36BF"/>
    <w:rsid w:val="00CB43C9"/>
    <w:rsid w:val="00CC0D3A"/>
    <w:rsid w:val="00CD51DE"/>
    <w:rsid w:val="00CD5AA0"/>
    <w:rsid w:val="00CE03E6"/>
    <w:rsid w:val="00CE17A0"/>
    <w:rsid w:val="00CE2C18"/>
    <w:rsid w:val="00CF27DF"/>
    <w:rsid w:val="00CF52EC"/>
    <w:rsid w:val="00CF5B4C"/>
    <w:rsid w:val="00CF7BC6"/>
    <w:rsid w:val="00D01B58"/>
    <w:rsid w:val="00D10AA8"/>
    <w:rsid w:val="00D11E73"/>
    <w:rsid w:val="00D126BD"/>
    <w:rsid w:val="00D126C8"/>
    <w:rsid w:val="00D14019"/>
    <w:rsid w:val="00D1791F"/>
    <w:rsid w:val="00D21C2A"/>
    <w:rsid w:val="00D22AD3"/>
    <w:rsid w:val="00D2399F"/>
    <w:rsid w:val="00D26295"/>
    <w:rsid w:val="00D27569"/>
    <w:rsid w:val="00D30410"/>
    <w:rsid w:val="00D30F87"/>
    <w:rsid w:val="00D355E3"/>
    <w:rsid w:val="00D35C0E"/>
    <w:rsid w:val="00D378B6"/>
    <w:rsid w:val="00D50AB3"/>
    <w:rsid w:val="00D513A0"/>
    <w:rsid w:val="00D518C0"/>
    <w:rsid w:val="00D5449B"/>
    <w:rsid w:val="00D546F1"/>
    <w:rsid w:val="00D63AD8"/>
    <w:rsid w:val="00D647DC"/>
    <w:rsid w:val="00D655B5"/>
    <w:rsid w:val="00D66699"/>
    <w:rsid w:val="00D73C71"/>
    <w:rsid w:val="00D74891"/>
    <w:rsid w:val="00D77227"/>
    <w:rsid w:val="00D805FD"/>
    <w:rsid w:val="00D8624D"/>
    <w:rsid w:val="00D86CF2"/>
    <w:rsid w:val="00D97C13"/>
    <w:rsid w:val="00DA181A"/>
    <w:rsid w:val="00DA67D6"/>
    <w:rsid w:val="00DB149A"/>
    <w:rsid w:val="00DC7C1F"/>
    <w:rsid w:val="00DD1853"/>
    <w:rsid w:val="00DD32FF"/>
    <w:rsid w:val="00DD3612"/>
    <w:rsid w:val="00DD5114"/>
    <w:rsid w:val="00DD53BF"/>
    <w:rsid w:val="00DE10D3"/>
    <w:rsid w:val="00DE50AF"/>
    <w:rsid w:val="00DF0FB4"/>
    <w:rsid w:val="00DF13CC"/>
    <w:rsid w:val="00DF4BB4"/>
    <w:rsid w:val="00DF5D6E"/>
    <w:rsid w:val="00E04479"/>
    <w:rsid w:val="00E06A20"/>
    <w:rsid w:val="00E07C38"/>
    <w:rsid w:val="00E15B17"/>
    <w:rsid w:val="00E16DF7"/>
    <w:rsid w:val="00E202D5"/>
    <w:rsid w:val="00E20734"/>
    <w:rsid w:val="00E26520"/>
    <w:rsid w:val="00E30924"/>
    <w:rsid w:val="00E32EF4"/>
    <w:rsid w:val="00E36205"/>
    <w:rsid w:val="00E45388"/>
    <w:rsid w:val="00E50A85"/>
    <w:rsid w:val="00E50F1A"/>
    <w:rsid w:val="00E5195A"/>
    <w:rsid w:val="00E51AB9"/>
    <w:rsid w:val="00E51E70"/>
    <w:rsid w:val="00E5330F"/>
    <w:rsid w:val="00E700EB"/>
    <w:rsid w:val="00E76647"/>
    <w:rsid w:val="00E77400"/>
    <w:rsid w:val="00E80968"/>
    <w:rsid w:val="00E872D1"/>
    <w:rsid w:val="00E90704"/>
    <w:rsid w:val="00E92308"/>
    <w:rsid w:val="00E926D3"/>
    <w:rsid w:val="00E92957"/>
    <w:rsid w:val="00EA24DD"/>
    <w:rsid w:val="00EA281D"/>
    <w:rsid w:val="00EA4300"/>
    <w:rsid w:val="00EA5C4D"/>
    <w:rsid w:val="00EA5F6D"/>
    <w:rsid w:val="00EB3E53"/>
    <w:rsid w:val="00EC3D29"/>
    <w:rsid w:val="00EC6623"/>
    <w:rsid w:val="00ED074C"/>
    <w:rsid w:val="00ED1FB7"/>
    <w:rsid w:val="00ED4D3D"/>
    <w:rsid w:val="00ED62C8"/>
    <w:rsid w:val="00ED66B2"/>
    <w:rsid w:val="00EE4128"/>
    <w:rsid w:val="00EE59D9"/>
    <w:rsid w:val="00EE6B9F"/>
    <w:rsid w:val="00EF1198"/>
    <w:rsid w:val="00EF1541"/>
    <w:rsid w:val="00EF5A56"/>
    <w:rsid w:val="00EF6614"/>
    <w:rsid w:val="00F00737"/>
    <w:rsid w:val="00F015CF"/>
    <w:rsid w:val="00F06B62"/>
    <w:rsid w:val="00F113EF"/>
    <w:rsid w:val="00F157C5"/>
    <w:rsid w:val="00F236B7"/>
    <w:rsid w:val="00F2444A"/>
    <w:rsid w:val="00F24C44"/>
    <w:rsid w:val="00F30CC0"/>
    <w:rsid w:val="00F31C2A"/>
    <w:rsid w:val="00F337D7"/>
    <w:rsid w:val="00F41737"/>
    <w:rsid w:val="00F53BCE"/>
    <w:rsid w:val="00F56FA7"/>
    <w:rsid w:val="00F575C7"/>
    <w:rsid w:val="00F600F5"/>
    <w:rsid w:val="00F603EF"/>
    <w:rsid w:val="00F609CF"/>
    <w:rsid w:val="00F61FB8"/>
    <w:rsid w:val="00F679C9"/>
    <w:rsid w:val="00F76AFB"/>
    <w:rsid w:val="00F77DF3"/>
    <w:rsid w:val="00F77E6C"/>
    <w:rsid w:val="00F85824"/>
    <w:rsid w:val="00F92100"/>
    <w:rsid w:val="00F93E4C"/>
    <w:rsid w:val="00F949BA"/>
    <w:rsid w:val="00F96688"/>
    <w:rsid w:val="00FC05A5"/>
    <w:rsid w:val="00FC72A1"/>
    <w:rsid w:val="00FC7B75"/>
    <w:rsid w:val="00FD052D"/>
    <w:rsid w:val="00FD39DF"/>
    <w:rsid w:val="00FD57D8"/>
    <w:rsid w:val="00FD6CBA"/>
    <w:rsid w:val="00FD730B"/>
    <w:rsid w:val="00FE4D23"/>
    <w:rsid w:val="00FE512F"/>
    <w:rsid w:val="00FE53C0"/>
    <w:rsid w:val="00FE597E"/>
    <w:rsid w:val="00FE5E5F"/>
    <w:rsid w:val="00FE76B2"/>
    <w:rsid w:val="00FF7435"/>
    <w:rsid w:val="00FF7483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64"/>
    <w:pPr>
      <w:widowControl w:val="0"/>
      <w:suppressAutoHyphens/>
      <w:spacing w:line="276" w:lineRule="auto"/>
      <w:jc w:val="both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743492"/>
    <w:pPr>
      <w:keepNext/>
      <w:widowControl/>
      <w:numPr>
        <w:numId w:val="1"/>
      </w:numPr>
      <w:suppressAutoHyphens w:val="0"/>
      <w:jc w:val="center"/>
      <w:outlineLvl w:val="0"/>
    </w:pPr>
    <w:rPr>
      <w:rFonts w:ascii="Times New Roman" w:eastAsia="Times New Roman" w:cs="Times New Roman"/>
      <w:b/>
      <w:bCs/>
      <w:sz w:val="72"/>
      <w:szCs w:val="72"/>
      <w:lang w:eastAsia="ar-SA" w:bidi="ar-SA"/>
    </w:rPr>
  </w:style>
  <w:style w:type="paragraph" w:styleId="2">
    <w:name w:val="heading 2"/>
    <w:basedOn w:val="a"/>
    <w:next w:val="a"/>
    <w:link w:val="20"/>
    <w:uiPriority w:val="99"/>
    <w:qFormat/>
    <w:rsid w:val="009B4D57"/>
    <w:pPr>
      <w:keepNext/>
      <w:keepLines/>
      <w:widowControl/>
      <w:suppressAutoHyphens w:val="0"/>
      <w:spacing w:before="200" w:line="240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9"/>
    <w:qFormat/>
    <w:rsid w:val="00743492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923C03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492"/>
    <w:rPr>
      <w:rFonts w:ascii="Times New Roman" w:hAnsi="Times New Roman"/>
      <w:b/>
      <w:bCs/>
      <w:kern w:val="1"/>
      <w:sz w:val="72"/>
      <w:szCs w:val="72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9B4D5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3492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paragraph" w:styleId="a3">
    <w:name w:val="Body Text Indent"/>
    <w:basedOn w:val="a"/>
    <w:link w:val="a4"/>
    <w:uiPriority w:val="99"/>
    <w:rsid w:val="00743492"/>
    <w:pPr>
      <w:widowControl/>
      <w:suppressAutoHyphens w:val="0"/>
      <w:spacing w:after="120"/>
      <w:ind w:left="283"/>
    </w:pPr>
    <w:rPr>
      <w:rFonts w:ascii="Times New Roman" w:eastAsia="Times New Roman" w:cs="Times New Roman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349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7434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43492"/>
    <w:rPr>
      <w:rFonts w:ascii="Liberation Serif" w:eastAsia="Liberation Serif" w:cs="Mangal"/>
      <w:kern w:val="1"/>
      <w:sz w:val="21"/>
      <w:szCs w:val="21"/>
      <w:lang w:eastAsia="hi-IN" w:bidi="hi-IN"/>
    </w:rPr>
  </w:style>
  <w:style w:type="paragraph" w:customStyle="1" w:styleId="ConsNormal">
    <w:name w:val="ConsNormal"/>
    <w:uiPriority w:val="99"/>
    <w:rsid w:val="00743492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743492"/>
    <w:pPr>
      <w:widowControl w:val="0"/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Нормальный"/>
    <w:uiPriority w:val="99"/>
    <w:rsid w:val="00743492"/>
    <w:pPr>
      <w:spacing w:line="276" w:lineRule="auto"/>
      <w:ind w:firstLine="397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8D522C"/>
    <w:pPr>
      <w:widowControl/>
      <w:suppressAutoHyphens w:val="0"/>
      <w:spacing w:after="200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84DC8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FE512F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FD730B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D730B"/>
    <w:rPr>
      <w:rFonts w:ascii="Liberation Serif" w:eastAsia="Liberation Serif" w:cs="Mangal"/>
      <w:kern w:val="1"/>
      <w:sz w:val="21"/>
      <w:szCs w:val="21"/>
      <w:lang w:eastAsia="hi-IN" w:bidi="hi-IN"/>
    </w:rPr>
  </w:style>
  <w:style w:type="paragraph" w:styleId="ab">
    <w:name w:val="Normal (Web)"/>
    <w:aliases w:val="Обычный (Web),Обычный (веб)1"/>
    <w:basedOn w:val="a"/>
    <w:uiPriority w:val="99"/>
    <w:qFormat/>
    <w:rsid w:val="00761A00"/>
    <w:pPr>
      <w:widowControl/>
      <w:suppressAutoHyphens w:val="0"/>
      <w:spacing w:before="100" w:beforeAutospacing="1" w:after="100" w:afterAutospacing="1"/>
    </w:pPr>
    <w:rPr>
      <w:rFonts w:ascii="Times New Roman" w:eastAsia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D50AB3"/>
    <w:pPr>
      <w:widowControl w:val="0"/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1D73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F4BB4"/>
    <w:rPr>
      <w:rFonts w:ascii="Liberation Serif" w:eastAsia="Liberation Serif" w:hAnsi="Times New Roman" w:cs="Mangal"/>
      <w:kern w:val="1"/>
      <w:sz w:val="21"/>
      <w:szCs w:val="21"/>
      <w:lang w:eastAsia="hi-IN" w:bidi="hi-IN"/>
    </w:rPr>
  </w:style>
  <w:style w:type="character" w:styleId="ae">
    <w:name w:val="page number"/>
    <w:basedOn w:val="a0"/>
    <w:uiPriority w:val="99"/>
    <w:rsid w:val="00A42013"/>
    <w:rPr>
      <w:rFonts w:cs="Times New Roman"/>
    </w:rPr>
  </w:style>
  <w:style w:type="paragraph" w:styleId="af">
    <w:name w:val="List Paragraph"/>
    <w:aliases w:val="Содержание. 2 уровень"/>
    <w:basedOn w:val="a"/>
    <w:link w:val="af0"/>
    <w:uiPriority w:val="34"/>
    <w:qFormat/>
    <w:rsid w:val="00C3629F"/>
    <w:pPr>
      <w:widowControl/>
      <w:suppressAutoHyphens w:val="0"/>
      <w:spacing w:after="200"/>
      <w:ind w:left="720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character" w:styleId="af1">
    <w:name w:val="Strong"/>
    <w:basedOn w:val="a0"/>
    <w:uiPriority w:val="99"/>
    <w:qFormat/>
    <w:rsid w:val="00C3629F"/>
    <w:rPr>
      <w:rFonts w:cs="Times New Roman"/>
      <w:b/>
      <w:bCs/>
    </w:rPr>
  </w:style>
  <w:style w:type="character" w:customStyle="1" w:styleId="Bodytext">
    <w:name w:val="Body text_"/>
    <w:basedOn w:val="a0"/>
    <w:link w:val="12"/>
    <w:uiPriority w:val="99"/>
    <w:locked/>
    <w:rsid w:val="00AA3DFB"/>
    <w:rPr>
      <w:rFonts w:cs="Times New Roman"/>
      <w:sz w:val="26"/>
      <w:szCs w:val="26"/>
      <w:lang w:bidi="ar-SA"/>
    </w:rPr>
  </w:style>
  <w:style w:type="paragraph" w:customStyle="1" w:styleId="12">
    <w:name w:val="Основной текст1"/>
    <w:basedOn w:val="a"/>
    <w:link w:val="Bodytext"/>
    <w:uiPriority w:val="99"/>
    <w:rsid w:val="00AA3DFB"/>
    <w:pPr>
      <w:shd w:val="clear" w:color="auto" w:fill="FFFFFF"/>
      <w:suppressAutoHyphens w:val="0"/>
      <w:spacing w:line="331" w:lineRule="exact"/>
      <w:ind w:hanging="180"/>
    </w:pPr>
    <w:rPr>
      <w:rFonts w:ascii="Times New Roman" w:eastAsia="Times New Roman" w:cs="Times New Roman"/>
      <w:kern w:val="0"/>
      <w:sz w:val="26"/>
      <w:szCs w:val="26"/>
      <w:lang w:eastAsia="ru-RU" w:bidi="ar-SA"/>
    </w:rPr>
  </w:style>
  <w:style w:type="paragraph" w:customStyle="1" w:styleId="21">
    <w:name w:val="Абзац списка2"/>
    <w:basedOn w:val="a"/>
    <w:uiPriority w:val="99"/>
    <w:rsid w:val="00817185"/>
    <w:pPr>
      <w:widowControl/>
      <w:suppressAutoHyphens w:val="0"/>
      <w:spacing w:after="200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4">
    <w:name w:val="Абзац списка4"/>
    <w:basedOn w:val="a"/>
    <w:uiPriority w:val="99"/>
    <w:rsid w:val="00C11033"/>
    <w:pPr>
      <w:widowControl/>
      <w:suppressAutoHyphens w:val="0"/>
      <w:spacing w:after="200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Style3">
    <w:name w:val="Style3"/>
    <w:basedOn w:val="a"/>
    <w:uiPriority w:val="99"/>
    <w:rsid w:val="003F1E02"/>
    <w:pPr>
      <w:suppressAutoHyphens w:val="0"/>
      <w:autoSpaceDE w:val="0"/>
      <w:autoSpaceDN w:val="0"/>
      <w:adjustRightInd w:val="0"/>
    </w:pPr>
    <w:rPr>
      <w:rFonts w:ascii="Times New Roman"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7667A0"/>
    <w:rPr>
      <w:rFonts w:cs="Times New Roman"/>
    </w:rPr>
  </w:style>
  <w:style w:type="paragraph" w:styleId="af2">
    <w:name w:val="Balloon Text"/>
    <w:basedOn w:val="a"/>
    <w:link w:val="af3"/>
    <w:uiPriority w:val="99"/>
    <w:rsid w:val="00C65BAA"/>
    <w:pPr>
      <w:spacing w:line="240" w:lineRule="auto"/>
    </w:pPr>
    <w:rPr>
      <w:rFonts w:ascii="Tahoma" w:eastAsia="Times New Roman" w:hAnsi="Tahoma" w:cs="Mangal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locked/>
    <w:rsid w:val="00C65BAA"/>
    <w:rPr>
      <w:rFonts w:ascii="Tahoma" w:hAnsi="Tahoma" w:cs="Mangal"/>
      <w:kern w:val="1"/>
      <w:sz w:val="14"/>
      <w:szCs w:val="14"/>
      <w:lang w:eastAsia="hi-IN" w:bidi="hi-IN"/>
    </w:rPr>
  </w:style>
  <w:style w:type="paragraph" w:customStyle="1" w:styleId="110">
    <w:name w:val="Абзац списка11"/>
    <w:basedOn w:val="a"/>
    <w:uiPriority w:val="99"/>
    <w:rsid w:val="00EE59D9"/>
    <w:pPr>
      <w:widowControl/>
      <w:suppressAutoHyphens w:val="0"/>
      <w:spacing w:after="200"/>
      <w:ind w:left="720"/>
      <w:jc w:val="left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FR1">
    <w:name w:val="FR1"/>
    <w:uiPriority w:val="99"/>
    <w:rsid w:val="00277040"/>
    <w:pPr>
      <w:widowControl w:val="0"/>
      <w:spacing w:before="60"/>
      <w:jc w:val="right"/>
    </w:pPr>
    <w:rPr>
      <w:rFonts w:ascii="Arial Narrow" w:hAnsi="Arial Narrow" w:cs="Arial Narrow"/>
      <w:sz w:val="32"/>
      <w:szCs w:val="32"/>
    </w:rPr>
  </w:style>
  <w:style w:type="character" w:styleId="af4">
    <w:name w:val="Emphasis"/>
    <w:basedOn w:val="a0"/>
    <w:uiPriority w:val="20"/>
    <w:qFormat/>
    <w:rsid w:val="009B4D57"/>
    <w:rPr>
      <w:rFonts w:cs="Times New Roman"/>
      <w:i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D26295"/>
    <w:rPr>
      <w:sz w:val="22"/>
      <w:lang w:eastAsia="en-US"/>
    </w:rPr>
  </w:style>
  <w:style w:type="paragraph" w:customStyle="1" w:styleId="CM15">
    <w:name w:val="CM15"/>
    <w:basedOn w:val="Default"/>
    <w:next w:val="Default"/>
    <w:uiPriority w:val="99"/>
    <w:rsid w:val="006729A0"/>
    <w:pPr>
      <w:widowControl w:val="0"/>
      <w:suppressAutoHyphens/>
      <w:adjustRightInd/>
      <w:spacing w:line="240" w:lineRule="auto"/>
      <w:jc w:val="left"/>
      <w:textAlignment w:val="baseline"/>
    </w:pPr>
    <w:rPr>
      <w:rFonts w:ascii="Fd4943, 'Times New Roman'" w:hAnsi="Fd4943, 'Times New Roman'"/>
      <w:kern w:val="3"/>
      <w:lang w:eastAsia="zh-CN"/>
    </w:rPr>
  </w:style>
  <w:style w:type="paragraph" w:customStyle="1" w:styleId="Standard">
    <w:name w:val="Standard"/>
    <w:uiPriority w:val="99"/>
    <w:rsid w:val="00F600F5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s16">
    <w:name w:val="s_16"/>
    <w:basedOn w:val="a"/>
    <w:uiPriority w:val="99"/>
    <w:rsid w:val="000D01B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cs="Times New Roman"/>
      <w:kern w:val="0"/>
      <w:lang w:eastAsia="ru-RU" w:bidi="ar-SA"/>
    </w:rPr>
  </w:style>
  <w:style w:type="character" w:customStyle="1" w:styleId="af5">
    <w:name w:val="Основной текст_"/>
    <w:basedOn w:val="a0"/>
    <w:link w:val="3"/>
    <w:locked/>
    <w:rsid w:val="000D01B4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f5"/>
    <w:rsid w:val="000D01B4"/>
    <w:pPr>
      <w:shd w:val="clear" w:color="auto" w:fill="FFFFFF"/>
      <w:suppressAutoHyphens w:val="0"/>
      <w:spacing w:after="360" w:line="240" w:lineRule="atLeast"/>
      <w:jc w:val="right"/>
    </w:pPr>
    <w:rPr>
      <w:rFonts w:ascii="Times New Roman" w:eastAsia="Times New Roman" w:cs="Times New Roman"/>
      <w:noProof/>
      <w:kern w:val="0"/>
      <w:sz w:val="26"/>
      <w:szCs w:val="26"/>
      <w:lang w:eastAsia="ru-RU" w:bidi="ar-SA"/>
    </w:rPr>
  </w:style>
  <w:style w:type="paragraph" w:customStyle="1" w:styleId="13">
    <w:name w:val="Обычный1"/>
    <w:uiPriority w:val="99"/>
    <w:rsid w:val="00F679C9"/>
    <w:rPr>
      <w:rFonts w:ascii="Times New Roman" w:hAnsi="Times New Roman"/>
      <w:sz w:val="20"/>
      <w:szCs w:val="20"/>
    </w:rPr>
  </w:style>
  <w:style w:type="character" w:customStyle="1" w:styleId="FontStyle55">
    <w:name w:val="Font Style55"/>
    <w:uiPriority w:val="99"/>
    <w:rsid w:val="00F679C9"/>
    <w:rPr>
      <w:rFonts w:ascii="Times New Roman" w:hAnsi="Times New Roman"/>
      <w:sz w:val="28"/>
    </w:rPr>
  </w:style>
  <w:style w:type="character" w:customStyle="1" w:styleId="100">
    <w:name w:val="Основной текст + 10"/>
    <w:aliases w:val="5 pt1,Интервал 0 pt"/>
    <w:basedOn w:val="af5"/>
    <w:uiPriority w:val="99"/>
    <w:rsid w:val="003C78A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71">
    <w:name w:val="Основной текст (7)_"/>
    <w:basedOn w:val="a0"/>
    <w:link w:val="72"/>
    <w:uiPriority w:val="99"/>
    <w:locked/>
    <w:rsid w:val="003C78A0"/>
    <w:rPr>
      <w:rFonts w:cs="Times New Roman"/>
      <w:i/>
      <w:iCs/>
      <w:sz w:val="23"/>
      <w:szCs w:val="23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C78A0"/>
    <w:pPr>
      <w:shd w:val="clear" w:color="auto" w:fill="FFFFFF"/>
      <w:suppressAutoHyphens w:val="0"/>
      <w:spacing w:before="540" w:line="274" w:lineRule="exact"/>
      <w:jc w:val="left"/>
    </w:pPr>
    <w:rPr>
      <w:rFonts w:ascii="Times New Roman" w:eastAsia="Times New Roman" w:cs="Times New Roman"/>
      <w:i/>
      <w:iCs/>
      <w:noProof/>
      <w:kern w:val="0"/>
      <w:sz w:val="23"/>
      <w:szCs w:val="23"/>
      <w:lang w:eastAsia="ru-RU" w:bidi="ar-SA"/>
    </w:rPr>
  </w:style>
  <w:style w:type="character" w:customStyle="1" w:styleId="22">
    <w:name w:val="Основной текст (2)_"/>
    <w:basedOn w:val="a0"/>
    <w:link w:val="210"/>
    <w:uiPriority w:val="99"/>
    <w:locked/>
    <w:rsid w:val="00F30CC0"/>
    <w:rPr>
      <w:rFonts w:cs="Times New Roman"/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link w:val="22"/>
    <w:uiPriority w:val="99"/>
    <w:rsid w:val="00F30CC0"/>
    <w:pPr>
      <w:shd w:val="clear" w:color="auto" w:fill="FFFFFF"/>
      <w:suppressAutoHyphens w:val="0"/>
      <w:spacing w:before="360" w:after="360" w:line="240" w:lineRule="atLeast"/>
      <w:ind w:hanging="760"/>
      <w:jc w:val="center"/>
    </w:pPr>
    <w:rPr>
      <w:rFonts w:ascii="Times New Roman" w:eastAsia="Times New Roman" w:cs="Times New Roman"/>
      <w:b/>
      <w:bCs/>
      <w:noProof/>
      <w:kern w:val="0"/>
      <w:sz w:val="26"/>
      <w:szCs w:val="26"/>
      <w:lang w:eastAsia="ru-RU" w:bidi="ar-SA"/>
    </w:rPr>
  </w:style>
  <w:style w:type="character" w:customStyle="1" w:styleId="blk">
    <w:name w:val="blk"/>
    <w:basedOn w:val="a0"/>
    <w:rsid w:val="00CF27DF"/>
  </w:style>
  <w:style w:type="character" w:customStyle="1" w:styleId="biblio-record-text">
    <w:name w:val="biblio-record-text"/>
    <w:basedOn w:val="a0"/>
    <w:rsid w:val="00CF27DF"/>
  </w:style>
  <w:style w:type="character" w:styleId="af6">
    <w:name w:val="annotation reference"/>
    <w:basedOn w:val="a0"/>
    <w:uiPriority w:val="99"/>
    <w:semiHidden/>
    <w:unhideWhenUsed/>
    <w:rsid w:val="00F76AF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76AFB"/>
    <w:pPr>
      <w:spacing w:line="240" w:lineRule="auto"/>
    </w:pPr>
    <w:rPr>
      <w:rFonts w:cs="Mangal"/>
      <w:sz w:val="20"/>
      <w:szCs w:val="18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76AFB"/>
    <w:rPr>
      <w:rFonts w:ascii="Liberation Serif" w:eastAsia="Liberation Serif" w:hAnsi="Times New Roman" w:cs="Mangal"/>
      <w:kern w:val="1"/>
      <w:sz w:val="20"/>
      <w:szCs w:val="18"/>
      <w:lang w:eastAsia="hi-IN" w:bidi="hi-I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76AF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76AFB"/>
    <w:rPr>
      <w:rFonts w:ascii="Liberation Serif" w:eastAsia="Liberation Serif" w:hAnsi="Times New Roman" w:cs="Mangal"/>
      <w:b/>
      <w:bCs/>
      <w:kern w:val="1"/>
      <w:sz w:val="20"/>
      <w:szCs w:val="18"/>
      <w:lang w:eastAsia="hi-IN" w:bidi="hi-IN"/>
    </w:rPr>
  </w:style>
  <w:style w:type="table" w:styleId="afb">
    <w:name w:val="Table Grid"/>
    <w:basedOn w:val="a1"/>
    <w:locked/>
    <w:rsid w:val="006057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Не полужирный"/>
    <w:rsid w:val="0060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c">
    <w:name w:val="Основной текст + Полужирный"/>
    <w:rsid w:val="0060578A"/>
    <w:rPr>
      <w:b/>
      <w:sz w:val="26"/>
      <w:shd w:val="clear" w:color="auto" w:fill="FFFFFF"/>
    </w:rPr>
  </w:style>
  <w:style w:type="paragraph" w:customStyle="1" w:styleId="14">
    <w:name w:val="Стиль Стиль1 + Авто"/>
    <w:basedOn w:val="a"/>
    <w:link w:val="15"/>
    <w:qFormat/>
    <w:rsid w:val="002F0CFB"/>
    <w:pPr>
      <w:widowControl/>
      <w:shd w:val="clear" w:color="auto" w:fill="FFFFFF"/>
      <w:suppressAutoHyphens w:val="0"/>
      <w:spacing w:line="240" w:lineRule="auto"/>
      <w:ind w:firstLine="539"/>
    </w:pPr>
    <w:rPr>
      <w:rFonts w:ascii="Times New Roman" w:eastAsia="Times New Roman" w:cs="Times New Roman"/>
      <w:i/>
      <w:iCs/>
      <w:kern w:val="0"/>
      <w:sz w:val="28"/>
      <w:szCs w:val="26"/>
      <w:lang w:eastAsia="ru-RU" w:bidi="ar-SA"/>
    </w:rPr>
  </w:style>
  <w:style w:type="character" w:customStyle="1" w:styleId="15">
    <w:name w:val="Стиль Стиль1 + Авто Знак"/>
    <w:basedOn w:val="a0"/>
    <w:link w:val="14"/>
    <w:rsid w:val="002F0CFB"/>
    <w:rPr>
      <w:rFonts w:ascii="Times New Roman" w:hAnsi="Times New Roman"/>
      <w:i/>
      <w:iCs/>
      <w:sz w:val="28"/>
      <w:szCs w:val="26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23C03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customStyle="1" w:styleId="ConsPlusNormal">
    <w:name w:val="ConsPlusNormal"/>
    <w:qFormat/>
    <w:rsid w:val="00486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ameorder">
    <w:name w:val="nameorder"/>
    <w:basedOn w:val="a0"/>
    <w:rsid w:val="00035A60"/>
  </w:style>
  <w:style w:type="character" w:customStyle="1" w:styleId="16">
    <w:name w:val="Дата1"/>
    <w:basedOn w:val="a0"/>
    <w:rsid w:val="00035A60"/>
  </w:style>
  <w:style w:type="character" w:customStyle="1" w:styleId="fontstyle01">
    <w:name w:val="fontstyle01"/>
    <w:basedOn w:val="a0"/>
    <w:rsid w:val="00BC38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DFF8-EBEF-4B1C-9BE1-6F29AA5A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Анастасия</dc:creator>
  <cp:keywords/>
  <dc:description/>
  <cp:lastModifiedBy>Екатерина Алексеева</cp:lastModifiedBy>
  <cp:revision>2</cp:revision>
  <cp:lastPrinted>2022-05-13T10:15:00Z</cp:lastPrinted>
  <dcterms:created xsi:type="dcterms:W3CDTF">2023-02-02T09:57:00Z</dcterms:created>
  <dcterms:modified xsi:type="dcterms:W3CDTF">2023-02-02T09:57:00Z</dcterms:modified>
</cp:coreProperties>
</file>